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B57B8" w14:textId="54738539" w:rsidR="0077705D" w:rsidRPr="00D30928" w:rsidRDefault="00542588" w:rsidP="0077705D">
      <w:pPr>
        <w:pStyle w:val="Title"/>
        <w:rPr>
          <w:b/>
          <w:bCs/>
        </w:rPr>
      </w:pPr>
      <w:r w:rsidRPr="00D30928">
        <w:rPr>
          <w:b/>
          <w:bCs/>
        </w:rPr>
        <w:t xml:space="preserve">EVENT </w:t>
      </w:r>
      <w:r w:rsidR="005B0397" w:rsidRPr="00D30928">
        <w:rPr>
          <w:b/>
          <w:bCs/>
        </w:rPr>
        <w:t>STAFFING BRIEF</w:t>
      </w:r>
    </w:p>
    <w:p w14:paraId="6CBA3FEA" w14:textId="77777777" w:rsidR="001253E5" w:rsidRDefault="001253E5" w:rsidP="001253E5">
      <w:pPr>
        <w:pStyle w:val="Heading1"/>
      </w:pPr>
      <w:r>
        <w:t>EVENT TITLE (EX: DINNER WITH DUBS &amp; DONOR)</w:t>
      </w:r>
    </w:p>
    <w:p w14:paraId="4032F57C" w14:textId="77777777" w:rsidR="001253E5" w:rsidRDefault="001253E5" w:rsidP="001253E5">
      <w:pPr>
        <w:pStyle w:val="Heading2"/>
      </w:pPr>
      <w:r>
        <w:t>PREPARED FOR: (AUDIENCE IS USUALLY EVENT STAFF OR VOLUNTEERS)</w:t>
      </w:r>
    </w:p>
    <w:p w14:paraId="45F1962A" w14:textId="77777777" w:rsidR="00186230" w:rsidRDefault="005B0397" w:rsidP="001862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955C9" wp14:editId="07777777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858000" cy="0"/>
                <wp:effectExtent l="0" t="0" r="0" b="0"/>
                <wp:wrapTopAndBottom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wp14="http://schemas.microsoft.com/office/word/2010/wordml">
            <w:pict w14:anchorId="5E95B7CD">
              <v:line id="Straight Connector 3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d8d9da [3204]" strokeweight="1pt" from="488.8pt,2.05pt" to="1028.8pt,2.05pt" w14:anchorId="18BA82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">
                <v:stroke joinstyle="miter"/>
                <w10:wrap type="topAndBottom" anchorx="margin"/>
              </v:line>
            </w:pict>
          </mc:Fallback>
        </mc:AlternateContent>
      </w:r>
    </w:p>
    <w:p w14:paraId="014038F9" w14:textId="77777777" w:rsidR="00320296" w:rsidRDefault="00320296" w:rsidP="00320296">
      <w:pPr>
        <w:pStyle w:val="Heading2"/>
      </w:pPr>
      <w:r>
        <w:t>EVENT DETAILS</w:t>
      </w:r>
    </w:p>
    <w:p w14:paraId="5649BCA6" w14:textId="15EDD823" w:rsidR="00320296" w:rsidRPr="00320296" w:rsidRDefault="00320296" w:rsidP="00320296">
      <w:r w:rsidRPr="00320296">
        <w:rPr>
          <w:b/>
        </w:rPr>
        <w:t>Date:</w:t>
      </w:r>
      <w:r w:rsidRPr="00320296">
        <w:t xml:space="preserve"> </w:t>
      </w:r>
    </w:p>
    <w:p w14:paraId="53895A0B" w14:textId="60896E4F" w:rsidR="00320296" w:rsidRDefault="001B0D02" w:rsidP="0088558B">
      <w:pPr>
        <w:rPr>
          <w:bCs/>
        </w:rPr>
      </w:pPr>
      <w:r>
        <w:rPr>
          <w:b/>
        </w:rPr>
        <w:t>Set-up begins</w:t>
      </w:r>
      <w:r w:rsidR="00320296" w:rsidRPr="00320296">
        <w:rPr>
          <w:b/>
        </w:rPr>
        <w:t>:</w:t>
      </w:r>
      <w:r w:rsidR="00320296" w:rsidRPr="00320296">
        <w:t xml:space="preserve"> </w:t>
      </w:r>
    </w:p>
    <w:p w14:paraId="4D76F097" w14:textId="77777777" w:rsidR="00BE73B6" w:rsidRDefault="0088558B" w:rsidP="00826B68">
      <w:r w:rsidRPr="0088558B">
        <w:rPr>
          <w:b/>
        </w:rPr>
        <w:t>Location</w:t>
      </w:r>
      <w:r>
        <w:rPr>
          <w:b/>
        </w:rPr>
        <w:t xml:space="preserve"> and times</w:t>
      </w:r>
      <w:r w:rsidRPr="0088558B">
        <w:rPr>
          <w:b/>
        </w:rPr>
        <w:t>:</w:t>
      </w:r>
      <w:r w:rsidR="00826B68">
        <w:rPr>
          <w:b/>
        </w:rPr>
        <w:t xml:space="preserve"> </w:t>
      </w:r>
      <w:r w:rsidR="00826B68">
        <w:t>Via Zoom</w:t>
      </w:r>
      <w:r w:rsidR="00D34CAF">
        <w:t xml:space="preserve"> | </w:t>
      </w:r>
      <w:r w:rsidR="00826B68">
        <w:t>9:00 – 10:30am</w:t>
      </w:r>
    </w:p>
    <w:p w14:paraId="49054765" w14:textId="1359C45D" w:rsidR="00320296" w:rsidRPr="00320296" w:rsidRDefault="00320296" w:rsidP="00320296">
      <w:pPr>
        <w:rPr>
          <w:b/>
        </w:rPr>
      </w:pPr>
      <w:r w:rsidRPr="00320296">
        <w:rPr>
          <w:b/>
        </w:rPr>
        <w:t>Attire:</w:t>
      </w:r>
      <w:r w:rsidRPr="00320296">
        <w:t xml:space="preserve"> </w:t>
      </w:r>
    </w:p>
    <w:p w14:paraId="672A6659" w14:textId="77777777" w:rsidR="00320296" w:rsidRDefault="00320296" w:rsidP="00320296"/>
    <w:p w14:paraId="16FEA274" w14:textId="77777777" w:rsidR="00186230" w:rsidRDefault="00C64917" w:rsidP="00186230">
      <w:pPr>
        <w:pStyle w:val="Heading2"/>
      </w:pPr>
      <w:r>
        <w:t>CONTACT INFORMATION</w:t>
      </w:r>
    </w:p>
    <w:tbl>
      <w:tblPr>
        <w:tblStyle w:val="TableGrid1"/>
        <w:tblW w:w="11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3960"/>
        <w:gridCol w:w="3422"/>
      </w:tblGrid>
      <w:tr w:rsidR="00597CDB" w:rsidRPr="005B0397" w14:paraId="6E74E10C" w14:textId="77777777" w:rsidTr="001253E5">
        <w:tc>
          <w:tcPr>
            <w:tcW w:w="3690" w:type="dxa"/>
          </w:tcPr>
          <w:p w14:paraId="2E25E3A3" w14:textId="108C8086" w:rsidR="00597CDB" w:rsidRPr="005B0397" w:rsidRDefault="00C430FD" w:rsidP="005B0397">
            <w:pPr>
              <w:ind w:left="-105"/>
              <w:rPr>
                <w:b/>
              </w:rPr>
            </w:pPr>
            <w:r>
              <w:rPr>
                <w:b/>
              </w:rPr>
              <w:t>Logistical</w:t>
            </w:r>
            <w:r w:rsidR="00B8604A">
              <w:rPr>
                <w:b/>
              </w:rPr>
              <w:t xml:space="preserve"> Lead: </w:t>
            </w:r>
            <w:r w:rsidR="001253E5">
              <w:rPr>
                <w:b/>
              </w:rPr>
              <w:t>First &amp; Last</w:t>
            </w:r>
          </w:p>
          <w:p w14:paraId="4F61B0D3" w14:textId="6988C6F9" w:rsidR="00597CDB" w:rsidRDefault="001253E5" w:rsidP="005B0397">
            <w:pPr>
              <w:ind w:left="-105"/>
            </w:pPr>
            <w:r>
              <w:t>Title</w:t>
            </w:r>
          </w:p>
          <w:p w14:paraId="2F9AA5BD" w14:textId="3F464002" w:rsidR="00BE73B6" w:rsidRPr="005B0397" w:rsidRDefault="00BE73B6" w:rsidP="005B0397">
            <w:pPr>
              <w:ind w:left="-105"/>
              <w:rPr>
                <w:color w:val="231F20"/>
                <w:szCs w:val="20"/>
              </w:rPr>
            </w:pPr>
            <w:r>
              <w:rPr>
                <w:color w:val="231F20"/>
                <w:szCs w:val="20"/>
              </w:rPr>
              <w:t>College of Arts &amp; Sciences</w:t>
            </w:r>
          </w:p>
          <w:p w14:paraId="1BFD3E21" w14:textId="04D29A51" w:rsidR="00597CDB" w:rsidRPr="005B0397" w:rsidRDefault="00597CDB" w:rsidP="005B0397">
            <w:pPr>
              <w:ind w:left="-105"/>
              <w:rPr>
                <w:color w:val="231F20"/>
                <w:szCs w:val="20"/>
              </w:rPr>
            </w:pPr>
            <w:r w:rsidRPr="005B0397">
              <w:rPr>
                <w:b/>
              </w:rPr>
              <w:t>Direct Line</w:t>
            </w:r>
            <w:r w:rsidRPr="005B0397">
              <w:rPr>
                <w:b/>
                <w:color w:val="231F20"/>
                <w:szCs w:val="20"/>
              </w:rPr>
              <w:t xml:space="preserve">: </w:t>
            </w:r>
            <w:r w:rsidR="001253E5">
              <w:rPr>
                <w:color w:val="231F20"/>
                <w:szCs w:val="20"/>
              </w:rPr>
              <w:t>###</w:t>
            </w:r>
          </w:p>
          <w:p w14:paraId="7F79CCD3" w14:textId="64A3A0E2" w:rsidR="00597CDB" w:rsidRPr="005B0397" w:rsidRDefault="00597CDB" w:rsidP="005B0397">
            <w:pPr>
              <w:ind w:left="-105"/>
              <w:rPr>
                <w:color w:val="231F20"/>
                <w:szCs w:val="20"/>
              </w:rPr>
            </w:pPr>
            <w:r w:rsidRPr="005B0397">
              <w:rPr>
                <w:b/>
              </w:rPr>
              <w:t>Cell Phone</w:t>
            </w:r>
            <w:r w:rsidRPr="005B0397">
              <w:rPr>
                <w:b/>
                <w:color w:val="231F20"/>
                <w:szCs w:val="20"/>
              </w:rPr>
              <w:t xml:space="preserve">: </w:t>
            </w:r>
            <w:r w:rsidR="001253E5">
              <w:rPr>
                <w:color w:val="231F20"/>
                <w:szCs w:val="20"/>
              </w:rPr>
              <w:t>###</w:t>
            </w:r>
          </w:p>
          <w:p w14:paraId="6F185DD1" w14:textId="341F8EBC" w:rsidR="00597CDB" w:rsidRPr="005B0397" w:rsidRDefault="00597CDB" w:rsidP="005B0397">
            <w:pPr>
              <w:ind w:left="-105"/>
              <w:rPr>
                <w:color w:val="231F20"/>
                <w:szCs w:val="20"/>
              </w:rPr>
            </w:pPr>
            <w:r w:rsidRPr="005B0397">
              <w:rPr>
                <w:b/>
              </w:rPr>
              <w:t>Email</w:t>
            </w:r>
            <w:r w:rsidRPr="005B0397">
              <w:rPr>
                <w:b/>
                <w:color w:val="231F20"/>
                <w:szCs w:val="20"/>
              </w:rPr>
              <w:t>:</w:t>
            </w:r>
            <w:r w:rsidR="00BE73B6">
              <w:rPr>
                <w:b/>
                <w:color w:val="231F20"/>
                <w:szCs w:val="20"/>
              </w:rPr>
              <w:t xml:space="preserve"> </w:t>
            </w:r>
            <w:r w:rsidR="001253E5">
              <w:rPr>
                <w:color w:val="231F20"/>
                <w:szCs w:val="20"/>
              </w:rPr>
              <w:t>###</w:t>
            </w:r>
          </w:p>
        </w:tc>
        <w:tc>
          <w:tcPr>
            <w:tcW w:w="3960" w:type="dxa"/>
          </w:tcPr>
          <w:p w14:paraId="7CD8465D" w14:textId="5A682156" w:rsidR="00597CDB" w:rsidRPr="00176FA4" w:rsidRDefault="00C430FD" w:rsidP="005B0397">
            <w:pPr>
              <w:rPr>
                <w:b/>
                <w:bCs/>
                <w:color w:val="231F20"/>
                <w:szCs w:val="20"/>
              </w:rPr>
            </w:pPr>
            <w:r>
              <w:rPr>
                <w:b/>
                <w:bCs/>
                <w:color w:val="231F20"/>
                <w:szCs w:val="20"/>
              </w:rPr>
              <w:t>Logistical Co-Lead</w:t>
            </w:r>
            <w:r w:rsidR="00B8604A" w:rsidRPr="00176FA4">
              <w:rPr>
                <w:b/>
                <w:bCs/>
                <w:color w:val="231F20"/>
                <w:szCs w:val="20"/>
              </w:rPr>
              <w:t>:</w:t>
            </w:r>
            <w:r>
              <w:rPr>
                <w:b/>
                <w:bCs/>
                <w:color w:val="231F20"/>
                <w:szCs w:val="20"/>
              </w:rPr>
              <w:t xml:space="preserve"> </w:t>
            </w:r>
            <w:r w:rsidR="001253E5">
              <w:rPr>
                <w:b/>
                <w:bCs/>
                <w:color w:val="231F20"/>
                <w:szCs w:val="20"/>
              </w:rPr>
              <w:t>First &amp; Last</w:t>
            </w:r>
          </w:p>
          <w:p w14:paraId="5A63B9A3" w14:textId="77777777" w:rsidR="001253E5" w:rsidRPr="001253E5" w:rsidRDefault="001253E5" w:rsidP="001253E5">
            <w:pPr>
              <w:rPr>
                <w:bCs/>
                <w:color w:val="231F20"/>
                <w:szCs w:val="20"/>
              </w:rPr>
            </w:pPr>
            <w:r w:rsidRPr="001253E5">
              <w:rPr>
                <w:bCs/>
                <w:color w:val="231F20"/>
                <w:szCs w:val="20"/>
              </w:rPr>
              <w:t>Title</w:t>
            </w:r>
          </w:p>
          <w:p w14:paraId="3ED57B61" w14:textId="77777777" w:rsidR="001253E5" w:rsidRPr="001253E5" w:rsidRDefault="001253E5" w:rsidP="001253E5">
            <w:pPr>
              <w:rPr>
                <w:bCs/>
                <w:color w:val="231F20"/>
                <w:szCs w:val="20"/>
              </w:rPr>
            </w:pPr>
            <w:r w:rsidRPr="001253E5">
              <w:rPr>
                <w:bCs/>
                <w:color w:val="231F20"/>
                <w:szCs w:val="20"/>
              </w:rPr>
              <w:t>College of Arts &amp; Sciences</w:t>
            </w:r>
          </w:p>
          <w:p w14:paraId="1EEB17ED" w14:textId="77777777" w:rsidR="001253E5" w:rsidRPr="001253E5" w:rsidRDefault="001253E5" w:rsidP="001253E5">
            <w:pPr>
              <w:rPr>
                <w:bCs/>
                <w:color w:val="231F20"/>
                <w:szCs w:val="20"/>
              </w:rPr>
            </w:pPr>
            <w:r w:rsidRPr="001253E5">
              <w:rPr>
                <w:b/>
                <w:bCs/>
                <w:color w:val="231F20"/>
                <w:szCs w:val="20"/>
              </w:rPr>
              <w:t xml:space="preserve">Direct Line: </w:t>
            </w:r>
            <w:r w:rsidRPr="001253E5">
              <w:rPr>
                <w:bCs/>
                <w:color w:val="231F20"/>
                <w:szCs w:val="20"/>
              </w:rPr>
              <w:t>###</w:t>
            </w:r>
          </w:p>
          <w:p w14:paraId="3C0190DA" w14:textId="77777777" w:rsidR="001253E5" w:rsidRPr="001253E5" w:rsidRDefault="001253E5" w:rsidP="001253E5">
            <w:pPr>
              <w:rPr>
                <w:bCs/>
                <w:color w:val="231F20"/>
                <w:szCs w:val="20"/>
              </w:rPr>
            </w:pPr>
            <w:r w:rsidRPr="001253E5">
              <w:rPr>
                <w:b/>
                <w:bCs/>
                <w:color w:val="231F20"/>
                <w:szCs w:val="20"/>
              </w:rPr>
              <w:t xml:space="preserve">Cell Phone: </w:t>
            </w:r>
            <w:r w:rsidRPr="001253E5">
              <w:rPr>
                <w:bCs/>
                <w:color w:val="231F20"/>
                <w:szCs w:val="20"/>
              </w:rPr>
              <w:t>###</w:t>
            </w:r>
          </w:p>
          <w:p w14:paraId="71DE41FB" w14:textId="231EC60D" w:rsidR="00597CDB" w:rsidRPr="00176FA4" w:rsidRDefault="001253E5" w:rsidP="001253E5">
            <w:pPr>
              <w:rPr>
                <w:b/>
                <w:color w:val="231F20"/>
                <w:szCs w:val="20"/>
              </w:rPr>
            </w:pPr>
            <w:r w:rsidRPr="001253E5">
              <w:rPr>
                <w:b/>
                <w:bCs/>
                <w:color w:val="231F20"/>
                <w:szCs w:val="20"/>
              </w:rPr>
              <w:t xml:space="preserve">Email: </w:t>
            </w:r>
            <w:r w:rsidRPr="001253E5">
              <w:rPr>
                <w:bCs/>
                <w:color w:val="231F20"/>
                <w:szCs w:val="20"/>
              </w:rPr>
              <w:t>###</w:t>
            </w:r>
          </w:p>
        </w:tc>
        <w:tc>
          <w:tcPr>
            <w:tcW w:w="3422" w:type="dxa"/>
          </w:tcPr>
          <w:p w14:paraId="7EF31964" w14:textId="68CACA4F" w:rsidR="00597CDB" w:rsidRPr="00410C13" w:rsidRDefault="00C430FD" w:rsidP="00597CDB">
            <w:pPr>
              <w:rPr>
                <w:b/>
                <w:bCs/>
                <w:color w:val="231F20"/>
                <w:szCs w:val="20"/>
              </w:rPr>
            </w:pPr>
            <w:r>
              <w:rPr>
                <w:b/>
                <w:bCs/>
                <w:color w:val="231F20"/>
                <w:szCs w:val="20"/>
              </w:rPr>
              <w:t xml:space="preserve">Content Lead: </w:t>
            </w:r>
            <w:r w:rsidR="001253E5">
              <w:rPr>
                <w:b/>
                <w:bCs/>
                <w:color w:val="231F20"/>
                <w:szCs w:val="20"/>
              </w:rPr>
              <w:t>First &amp; Last</w:t>
            </w:r>
          </w:p>
          <w:p w14:paraId="443D8F28" w14:textId="77777777" w:rsidR="001253E5" w:rsidRPr="001253E5" w:rsidRDefault="001253E5" w:rsidP="001253E5">
            <w:pPr>
              <w:rPr>
                <w:bCs/>
                <w:color w:val="231F20"/>
                <w:szCs w:val="20"/>
              </w:rPr>
            </w:pPr>
            <w:r w:rsidRPr="001253E5">
              <w:rPr>
                <w:bCs/>
                <w:color w:val="231F20"/>
                <w:szCs w:val="20"/>
              </w:rPr>
              <w:t>Title</w:t>
            </w:r>
          </w:p>
          <w:p w14:paraId="08A9DBC9" w14:textId="77777777" w:rsidR="001253E5" w:rsidRPr="001253E5" w:rsidRDefault="001253E5" w:rsidP="001253E5">
            <w:pPr>
              <w:rPr>
                <w:bCs/>
                <w:color w:val="231F20"/>
                <w:szCs w:val="20"/>
              </w:rPr>
            </w:pPr>
            <w:r w:rsidRPr="001253E5">
              <w:rPr>
                <w:bCs/>
                <w:color w:val="231F20"/>
                <w:szCs w:val="20"/>
              </w:rPr>
              <w:t>College of Arts &amp; Sciences</w:t>
            </w:r>
          </w:p>
          <w:p w14:paraId="776150DC" w14:textId="77777777" w:rsidR="001253E5" w:rsidRPr="001253E5" w:rsidRDefault="001253E5" w:rsidP="001253E5">
            <w:pPr>
              <w:rPr>
                <w:bCs/>
                <w:color w:val="231F20"/>
                <w:szCs w:val="20"/>
              </w:rPr>
            </w:pPr>
            <w:r w:rsidRPr="001253E5">
              <w:rPr>
                <w:b/>
                <w:bCs/>
                <w:color w:val="231F20"/>
                <w:szCs w:val="20"/>
              </w:rPr>
              <w:t xml:space="preserve">Direct Line: </w:t>
            </w:r>
            <w:r w:rsidRPr="001253E5">
              <w:rPr>
                <w:bCs/>
                <w:color w:val="231F20"/>
                <w:szCs w:val="20"/>
              </w:rPr>
              <w:t>###</w:t>
            </w:r>
          </w:p>
          <w:p w14:paraId="6B67F384" w14:textId="77777777" w:rsidR="001253E5" w:rsidRPr="001253E5" w:rsidRDefault="001253E5" w:rsidP="001253E5">
            <w:pPr>
              <w:rPr>
                <w:bCs/>
                <w:color w:val="231F20"/>
                <w:szCs w:val="20"/>
              </w:rPr>
            </w:pPr>
            <w:r w:rsidRPr="001253E5">
              <w:rPr>
                <w:b/>
                <w:bCs/>
                <w:color w:val="231F20"/>
                <w:szCs w:val="20"/>
              </w:rPr>
              <w:t xml:space="preserve">Cell Phone: </w:t>
            </w:r>
            <w:r w:rsidRPr="001253E5">
              <w:rPr>
                <w:bCs/>
                <w:color w:val="231F20"/>
                <w:szCs w:val="20"/>
              </w:rPr>
              <w:t>###</w:t>
            </w:r>
          </w:p>
          <w:p w14:paraId="1003EC77" w14:textId="0DF608DD" w:rsidR="00597CDB" w:rsidRPr="00410C13" w:rsidRDefault="001253E5" w:rsidP="001253E5">
            <w:pPr>
              <w:rPr>
                <w:b/>
                <w:bCs/>
                <w:color w:val="231F20"/>
                <w:szCs w:val="20"/>
              </w:rPr>
            </w:pPr>
            <w:r w:rsidRPr="001253E5">
              <w:rPr>
                <w:b/>
                <w:bCs/>
                <w:color w:val="231F20"/>
                <w:szCs w:val="20"/>
              </w:rPr>
              <w:t xml:space="preserve">Email: </w:t>
            </w:r>
            <w:r w:rsidRPr="001253E5">
              <w:rPr>
                <w:bCs/>
                <w:color w:val="231F20"/>
                <w:szCs w:val="20"/>
              </w:rPr>
              <w:t>###</w:t>
            </w:r>
          </w:p>
        </w:tc>
      </w:tr>
      <w:tr w:rsidR="00597CDB" w:rsidRPr="005B0397" w14:paraId="0A37501D" w14:textId="77777777" w:rsidTr="001253E5">
        <w:tc>
          <w:tcPr>
            <w:tcW w:w="3690" w:type="dxa"/>
          </w:tcPr>
          <w:p w14:paraId="5DAB6C7B" w14:textId="77777777" w:rsidR="00597CDB" w:rsidRPr="005B0397" w:rsidRDefault="00597CDB" w:rsidP="005B0397">
            <w:pPr>
              <w:ind w:left="-105"/>
              <w:rPr>
                <w:b/>
              </w:rPr>
            </w:pPr>
          </w:p>
        </w:tc>
        <w:tc>
          <w:tcPr>
            <w:tcW w:w="3960" w:type="dxa"/>
          </w:tcPr>
          <w:p w14:paraId="02EB378F" w14:textId="77777777" w:rsidR="00597CDB" w:rsidRPr="005B0397" w:rsidRDefault="00597CDB" w:rsidP="005B0397">
            <w:pPr>
              <w:rPr>
                <w:b/>
                <w:bCs/>
                <w:color w:val="231F20"/>
                <w:szCs w:val="20"/>
              </w:rPr>
            </w:pPr>
          </w:p>
        </w:tc>
        <w:tc>
          <w:tcPr>
            <w:tcW w:w="3422" w:type="dxa"/>
          </w:tcPr>
          <w:p w14:paraId="6A05A809" w14:textId="77777777" w:rsidR="00597CDB" w:rsidRPr="005B0397" w:rsidRDefault="00597CDB" w:rsidP="005B0397">
            <w:pPr>
              <w:rPr>
                <w:b/>
                <w:bCs/>
                <w:color w:val="231F20"/>
                <w:szCs w:val="20"/>
              </w:rPr>
            </w:pPr>
          </w:p>
        </w:tc>
      </w:tr>
    </w:tbl>
    <w:p w14:paraId="16BB397B" w14:textId="77777777" w:rsidR="00162985" w:rsidRDefault="002461DF" w:rsidP="00162985">
      <w:pPr>
        <w:pStyle w:val="Heading2"/>
      </w:pPr>
      <w:r>
        <w:t xml:space="preserve">EVENT </w:t>
      </w:r>
      <w:r w:rsidR="00C64917">
        <w:t>PURPOSE</w:t>
      </w:r>
    </w:p>
    <w:p w14:paraId="5A39BBE3" w14:textId="5D0FB5A8" w:rsidR="005B0397" w:rsidRDefault="001253E5" w:rsidP="005B0397">
      <w:r>
        <w:t>This is an opportunity to discuss…</w:t>
      </w:r>
    </w:p>
    <w:p w14:paraId="3EB8E851" w14:textId="77777777" w:rsidR="001253E5" w:rsidRDefault="001253E5" w:rsidP="005B0397"/>
    <w:p w14:paraId="3EB6CEF7" w14:textId="77777777" w:rsidR="007F1B95" w:rsidRDefault="007F1B95" w:rsidP="007F1B95">
      <w:pPr>
        <w:pStyle w:val="Heading2"/>
      </w:pPr>
      <w:r>
        <w:t>INVITATION LIST</w:t>
      </w:r>
    </w:p>
    <w:p w14:paraId="5B70BBD2" w14:textId="0B2B4066" w:rsidR="00D30928" w:rsidRDefault="001253E5" w:rsidP="00D30928">
      <w:r>
        <w:t>[insert link to file on server]</w:t>
      </w:r>
    </w:p>
    <w:p w14:paraId="592E2C92" w14:textId="77777777" w:rsidR="00D30928" w:rsidRDefault="00D30928" w:rsidP="007F1B95"/>
    <w:p w14:paraId="1C0AD0F1" w14:textId="77777777" w:rsidR="001253E5" w:rsidRDefault="00F15186" w:rsidP="00595F33">
      <w:pPr>
        <w:pStyle w:val="Heading2"/>
      </w:pPr>
      <w:r>
        <w:t xml:space="preserve">TECHNICAL CONSIDERATIONS / </w:t>
      </w:r>
      <w:r w:rsidR="5DDF1D37">
        <w:t>STAFF ROLES</w:t>
      </w:r>
      <w:r w:rsidR="001253E5">
        <w:t xml:space="preserve"> </w:t>
      </w:r>
    </w:p>
    <w:p w14:paraId="3EE1B2DF" w14:textId="6AAF1D48" w:rsidR="00595F33" w:rsidRPr="001253E5" w:rsidRDefault="001253E5" w:rsidP="001253E5">
      <w:r w:rsidRPr="001253E5">
        <w:rPr>
          <w:highlight w:val="yellow"/>
        </w:rPr>
        <w:t>(</w:t>
      </w:r>
      <w:r>
        <w:rPr>
          <w:highlight w:val="yellow"/>
        </w:rPr>
        <w:t>E</w:t>
      </w:r>
      <w:r w:rsidRPr="001253E5">
        <w:rPr>
          <w:highlight w:val="yellow"/>
        </w:rPr>
        <w:t>xamples below, but fill in with what is needed for your specific event)</w:t>
      </w:r>
    </w:p>
    <w:tbl>
      <w:tblPr>
        <w:tblStyle w:val="TableGrid3"/>
        <w:tblW w:w="10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8D9DA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9660"/>
      </w:tblGrid>
      <w:tr w:rsidR="00826106" w:rsidRPr="00542588" w14:paraId="4ADA2870" w14:textId="77777777" w:rsidTr="2FA563F9">
        <w:tc>
          <w:tcPr>
            <w:tcW w:w="803" w:type="dxa"/>
            <w:vAlign w:val="bottom"/>
          </w:tcPr>
          <w:p w14:paraId="72A3D3EC" w14:textId="77777777" w:rsidR="00826106" w:rsidRPr="00542588" w:rsidRDefault="00826106" w:rsidP="000C554A">
            <w:pPr>
              <w:spacing w:after="40"/>
              <w:jc w:val="center"/>
              <w:rPr>
                <w:b/>
                <w:szCs w:val="20"/>
                <w:lang w:bidi="ar-SA"/>
              </w:rPr>
            </w:pPr>
            <w:r>
              <w:rPr>
                <w:rFonts w:ascii="Wingdings" w:eastAsia="Wingdings" w:hAnsi="Wingdings" w:cs="Wingdings"/>
                <w:b/>
                <w:szCs w:val="20"/>
                <w:lang w:bidi="ar-SA"/>
              </w:rPr>
              <w:t></w:t>
            </w:r>
          </w:p>
        </w:tc>
        <w:tc>
          <w:tcPr>
            <w:tcW w:w="9660" w:type="dxa"/>
          </w:tcPr>
          <w:p w14:paraId="769726BA" w14:textId="77777777" w:rsidR="00826106" w:rsidRPr="00542588" w:rsidRDefault="00826106" w:rsidP="000C554A">
            <w:pPr>
              <w:spacing w:after="40"/>
              <w:rPr>
                <w:b/>
                <w:szCs w:val="20"/>
                <w:lang w:bidi="ar-SA"/>
              </w:rPr>
            </w:pPr>
            <w:r w:rsidRPr="00542588">
              <w:rPr>
                <w:b/>
                <w:szCs w:val="20"/>
                <w:lang w:bidi="ar-SA"/>
              </w:rPr>
              <w:t>Item</w:t>
            </w:r>
          </w:p>
        </w:tc>
      </w:tr>
      <w:tr w:rsidR="00826106" w:rsidRPr="00542588" w14:paraId="7FBE0A99" w14:textId="77777777" w:rsidTr="2FA563F9">
        <w:tc>
          <w:tcPr>
            <w:tcW w:w="803" w:type="dxa"/>
          </w:tcPr>
          <w:p w14:paraId="0E27B00A" w14:textId="77777777" w:rsidR="00826106" w:rsidRPr="00542588" w:rsidRDefault="00826106" w:rsidP="00826106">
            <w:pPr>
              <w:spacing w:after="40"/>
              <w:jc w:val="center"/>
              <w:rPr>
                <w:sz w:val="22"/>
                <w:szCs w:val="20"/>
                <w:lang w:bidi="ar-SA"/>
              </w:rPr>
            </w:pPr>
            <w:r>
              <w:rPr>
                <w:rFonts w:ascii="Wingdings" w:eastAsia="Wingdings" w:hAnsi="Wingdings" w:cs="Wingdings"/>
                <w:sz w:val="22"/>
                <w:szCs w:val="20"/>
                <w:lang w:bidi="ar-SA"/>
              </w:rPr>
              <w:t></w:t>
            </w:r>
          </w:p>
        </w:tc>
        <w:tc>
          <w:tcPr>
            <w:tcW w:w="9660" w:type="dxa"/>
          </w:tcPr>
          <w:p w14:paraId="10796262" w14:textId="6A67D500" w:rsidR="00826106" w:rsidRPr="00542588" w:rsidRDefault="001253E5" w:rsidP="2FA563F9">
            <w:pPr>
              <w:spacing w:after="40"/>
              <w:rPr>
                <w:lang w:bidi="ar-SA"/>
              </w:rPr>
            </w:pPr>
            <w:r>
              <w:rPr>
                <w:lang w:bidi="ar-SA"/>
              </w:rPr>
              <w:t>Key speaker</w:t>
            </w:r>
            <w:r w:rsidR="7DE1D6F3" w:rsidRPr="2FA563F9">
              <w:rPr>
                <w:lang w:bidi="ar-SA"/>
              </w:rPr>
              <w:t xml:space="preserve">: </w:t>
            </w:r>
            <w:r w:rsidR="54E9C521" w:rsidRPr="2FA563F9">
              <w:rPr>
                <w:lang w:bidi="ar-SA"/>
              </w:rPr>
              <w:t xml:space="preserve">answer questions, </w:t>
            </w:r>
            <w:r w:rsidR="7DE1D6F3" w:rsidRPr="2FA563F9">
              <w:rPr>
                <w:lang w:bidi="ar-SA"/>
              </w:rPr>
              <w:t xml:space="preserve">interact with </w:t>
            </w:r>
            <w:r>
              <w:rPr>
                <w:lang w:bidi="ar-SA"/>
              </w:rPr>
              <w:t>attendees</w:t>
            </w:r>
          </w:p>
        </w:tc>
      </w:tr>
      <w:tr w:rsidR="00826106" w:rsidRPr="00542588" w14:paraId="0AE4101F" w14:textId="77777777" w:rsidTr="2FA563F9">
        <w:tc>
          <w:tcPr>
            <w:tcW w:w="803" w:type="dxa"/>
          </w:tcPr>
          <w:p w14:paraId="44EAFD9C" w14:textId="77777777" w:rsidR="00826106" w:rsidRPr="00542588" w:rsidRDefault="00826106" w:rsidP="00826106">
            <w:pPr>
              <w:spacing w:after="40"/>
              <w:jc w:val="center"/>
              <w:rPr>
                <w:sz w:val="22"/>
                <w:szCs w:val="20"/>
                <w:lang w:bidi="ar-SA"/>
              </w:rPr>
            </w:pPr>
            <w:r w:rsidRPr="00542588">
              <w:rPr>
                <w:rFonts w:ascii="Wingdings" w:eastAsia="Wingdings" w:hAnsi="Wingdings" w:cs="Wingdings"/>
                <w:sz w:val="22"/>
                <w:szCs w:val="20"/>
                <w:lang w:bidi="ar-SA"/>
              </w:rPr>
              <w:t></w:t>
            </w:r>
          </w:p>
        </w:tc>
        <w:tc>
          <w:tcPr>
            <w:tcW w:w="9660" w:type="dxa"/>
          </w:tcPr>
          <w:p w14:paraId="55B55997" w14:textId="6C61EAF9" w:rsidR="00826106" w:rsidRPr="00542588" w:rsidRDefault="001253E5" w:rsidP="2FA563F9">
            <w:pPr>
              <w:spacing w:after="40"/>
              <w:rPr>
                <w:lang w:bidi="ar-SA"/>
              </w:rPr>
            </w:pPr>
            <w:r>
              <w:rPr>
                <w:lang w:bidi="ar-SA"/>
              </w:rPr>
              <w:t>Key CAS support / “cool kids</w:t>
            </w:r>
            <w:proofErr w:type="gramStart"/>
            <w:r>
              <w:rPr>
                <w:lang w:bidi="ar-SA"/>
              </w:rPr>
              <w:t xml:space="preserve">” </w:t>
            </w:r>
            <w:r w:rsidR="3383D997" w:rsidRPr="2FA563F9">
              <w:rPr>
                <w:lang w:bidi="ar-SA"/>
              </w:rPr>
              <w:t>:</w:t>
            </w:r>
            <w:proofErr w:type="gramEnd"/>
            <w:r w:rsidR="3383D997" w:rsidRPr="2FA563F9">
              <w:rPr>
                <w:lang w:bidi="ar-SA"/>
              </w:rPr>
              <w:t xml:space="preserve"> </w:t>
            </w:r>
            <w:r w:rsidR="28979AFA" w:rsidRPr="2FA563F9">
              <w:rPr>
                <w:lang w:bidi="ar-SA"/>
              </w:rPr>
              <w:t xml:space="preserve">answer questions, </w:t>
            </w:r>
            <w:r w:rsidR="3383D997" w:rsidRPr="2FA563F9">
              <w:rPr>
                <w:lang w:bidi="ar-SA"/>
              </w:rPr>
              <w:t xml:space="preserve">interact with </w:t>
            </w:r>
            <w:r>
              <w:rPr>
                <w:lang w:bidi="ar-SA"/>
              </w:rPr>
              <w:t>attendees</w:t>
            </w:r>
          </w:p>
        </w:tc>
      </w:tr>
      <w:tr w:rsidR="00650EE1" w:rsidRPr="00542588" w14:paraId="4BC8702D" w14:textId="77777777" w:rsidTr="2FA563F9">
        <w:tc>
          <w:tcPr>
            <w:tcW w:w="803" w:type="dxa"/>
          </w:tcPr>
          <w:p w14:paraId="3DEEC669" w14:textId="77777777" w:rsidR="00650EE1" w:rsidRPr="00542588" w:rsidRDefault="00650EE1" w:rsidP="00650EE1">
            <w:pPr>
              <w:spacing w:after="40"/>
              <w:jc w:val="center"/>
              <w:rPr>
                <w:sz w:val="22"/>
                <w:szCs w:val="20"/>
                <w:lang w:bidi="ar-SA"/>
              </w:rPr>
            </w:pPr>
            <w:r w:rsidRPr="00542588">
              <w:rPr>
                <w:rFonts w:ascii="Wingdings" w:eastAsia="Wingdings" w:hAnsi="Wingdings" w:cs="Wingdings"/>
                <w:sz w:val="22"/>
                <w:szCs w:val="20"/>
                <w:lang w:bidi="ar-SA"/>
              </w:rPr>
              <w:t></w:t>
            </w:r>
          </w:p>
        </w:tc>
        <w:tc>
          <w:tcPr>
            <w:tcW w:w="9660" w:type="dxa"/>
          </w:tcPr>
          <w:p w14:paraId="340BC8E0" w14:textId="5EAFB70B" w:rsidR="00650EE1" w:rsidRPr="00542588" w:rsidRDefault="001253E5" w:rsidP="2FA563F9">
            <w:pPr>
              <w:spacing w:after="40"/>
              <w:rPr>
                <w:lang w:bidi="ar-SA"/>
              </w:rPr>
            </w:pPr>
            <w:r>
              <w:rPr>
                <w:lang w:bidi="ar-SA"/>
              </w:rPr>
              <w:t>Content lead</w:t>
            </w:r>
            <w:r w:rsidR="73AD60CF" w:rsidRPr="2FA563F9">
              <w:rPr>
                <w:lang w:bidi="ar-SA"/>
              </w:rPr>
              <w:t>: tee up questions/moderate, provide “time up” alert</w:t>
            </w:r>
          </w:p>
        </w:tc>
      </w:tr>
      <w:tr w:rsidR="00650EE1" w:rsidRPr="00542588" w14:paraId="04CF371C" w14:textId="77777777" w:rsidTr="2FA563F9">
        <w:tc>
          <w:tcPr>
            <w:tcW w:w="803" w:type="dxa"/>
          </w:tcPr>
          <w:p w14:paraId="45FB0818" w14:textId="77777777" w:rsidR="00650EE1" w:rsidRPr="00542588" w:rsidRDefault="00650EE1" w:rsidP="00650EE1">
            <w:pPr>
              <w:spacing w:after="40"/>
              <w:jc w:val="center"/>
              <w:rPr>
                <w:sz w:val="22"/>
                <w:szCs w:val="20"/>
                <w:lang w:bidi="ar-SA"/>
              </w:rPr>
            </w:pPr>
            <w:r w:rsidRPr="00542588">
              <w:rPr>
                <w:rFonts w:ascii="Wingdings" w:eastAsia="Wingdings" w:hAnsi="Wingdings" w:cs="Wingdings"/>
                <w:sz w:val="22"/>
                <w:szCs w:val="20"/>
                <w:lang w:bidi="ar-SA"/>
              </w:rPr>
              <w:t></w:t>
            </w:r>
          </w:p>
        </w:tc>
        <w:tc>
          <w:tcPr>
            <w:tcW w:w="9660" w:type="dxa"/>
          </w:tcPr>
          <w:p w14:paraId="1BDC2B26" w14:textId="3E3589B2" w:rsidR="00650EE1" w:rsidRPr="00542588" w:rsidRDefault="001253E5" w:rsidP="2FA563F9">
            <w:pPr>
              <w:spacing w:after="40"/>
              <w:rPr>
                <w:lang w:bidi="ar-SA"/>
              </w:rPr>
            </w:pPr>
            <w:r>
              <w:rPr>
                <w:lang w:bidi="ar-SA"/>
              </w:rPr>
              <w:t>Logistical lead</w:t>
            </w:r>
            <w:r w:rsidR="32BC3FA8" w:rsidRPr="2FA563F9">
              <w:rPr>
                <w:lang w:bidi="ar-SA"/>
              </w:rPr>
              <w:t>: tech support (field questions via phone &amp; email)</w:t>
            </w:r>
          </w:p>
        </w:tc>
      </w:tr>
      <w:tr w:rsidR="00650EE1" w:rsidRPr="00542588" w14:paraId="168C360C" w14:textId="77777777" w:rsidTr="2FA563F9">
        <w:tc>
          <w:tcPr>
            <w:tcW w:w="803" w:type="dxa"/>
          </w:tcPr>
          <w:p w14:paraId="53128261" w14:textId="77777777" w:rsidR="00650EE1" w:rsidRPr="00542588" w:rsidRDefault="00650EE1" w:rsidP="00650EE1">
            <w:pPr>
              <w:spacing w:after="40"/>
              <w:jc w:val="center"/>
              <w:rPr>
                <w:sz w:val="22"/>
                <w:szCs w:val="20"/>
                <w:lang w:bidi="ar-SA"/>
              </w:rPr>
            </w:pPr>
            <w:r w:rsidRPr="00542588">
              <w:rPr>
                <w:rFonts w:ascii="Wingdings" w:eastAsia="Wingdings" w:hAnsi="Wingdings" w:cs="Wingdings"/>
                <w:sz w:val="22"/>
                <w:szCs w:val="20"/>
                <w:lang w:bidi="ar-SA"/>
              </w:rPr>
              <w:t></w:t>
            </w:r>
          </w:p>
        </w:tc>
        <w:tc>
          <w:tcPr>
            <w:tcW w:w="9660" w:type="dxa"/>
          </w:tcPr>
          <w:p w14:paraId="38DF76C0" w14:textId="6C5F5097" w:rsidR="00650EE1" w:rsidRPr="00542588" w:rsidRDefault="001253E5" w:rsidP="2FA563F9">
            <w:pPr>
              <w:spacing w:after="40"/>
              <w:rPr>
                <w:lang w:bidi="ar-SA"/>
              </w:rPr>
            </w:pPr>
            <w:r>
              <w:rPr>
                <w:lang w:bidi="ar-SA"/>
              </w:rPr>
              <w:t>Logistical co-lead:</w:t>
            </w:r>
            <w:r w:rsidRPr="2FA563F9">
              <w:rPr>
                <w:lang w:bidi="ar-SA"/>
              </w:rPr>
              <w:t xml:space="preserve"> </w:t>
            </w:r>
            <w:r w:rsidR="316A0067" w:rsidRPr="2FA563F9">
              <w:rPr>
                <w:lang w:bidi="ar-SA"/>
              </w:rPr>
              <w:t>tech support (in-Zoom), attendance, screenshots</w:t>
            </w:r>
          </w:p>
        </w:tc>
      </w:tr>
      <w:tr w:rsidR="00990A6F" w:rsidRPr="00542588" w14:paraId="4101652C" w14:textId="77777777" w:rsidTr="2FA563F9">
        <w:tc>
          <w:tcPr>
            <w:tcW w:w="803" w:type="dxa"/>
          </w:tcPr>
          <w:p w14:paraId="4B99056E" w14:textId="77777777" w:rsidR="00990A6F" w:rsidRPr="00542588" w:rsidRDefault="00990A6F" w:rsidP="00990A6F">
            <w:pPr>
              <w:spacing w:after="40"/>
              <w:jc w:val="center"/>
              <w:rPr>
                <w:sz w:val="22"/>
                <w:szCs w:val="20"/>
                <w:lang w:bidi="ar-SA"/>
              </w:rPr>
            </w:pPr>
            <w:r w:rsidRPr="00542588">
              <w:rPr>
                <w:rFonts w:ascii="Wingdings" w:eastAsia="Wingdings" w:hAnsi="Wingdings" w:cs="Wingdings"/>
                <w:sz w:val="22"/>
                <w:szCs w:val="20"/>
                <w:lang w:bidi="ar-SA"/>
              </w:rPr>
              <w:t></w:t>
            </w:r>
          </w:p>
        </w:tc>
        <w:tc>
          <w:tcPr>
            <w:tcW w:w="9660" w:type="dxa"/>
          </w:tcPr>
          <w:p w14:paraId="1299C43A" w14:textId="17807D9E" w:rsidR="00990A6F" w:rsidRPr="00542588" w:rsidRDefault="001253E5" w:rsidP="2FA563F9">
            <w:pPr>
              <w:spacing w:after="40" w:line="259" w:lineRule="auto"/>
            </w:pPr>
            <w:r>
              <w:rPr>
                <w:lang w:bidi="ar-SA"/>
              </w:rPr>
              <w:t>Other support</w:t>
            </w:r>
            <w:r w:rsidR="5AA2A10D" w:rsidRPr="2FA563F9">
              <w:rPr>
                <w:lang w:bidi="ar-SA"/>
              </w:rPr>
              <w:t xml:space="preserve">: admit from waiting room, </w:t>
            </w:r>
            <w:r w:rsidR="00970693">
              <w:rPr>
                <w:lang w:bidi="ar-SA"/>
              </w:rPr>
              <w:t xml:space="preserve">record meeting, </w:t>
            </w:r>
            <w:r w:rsidR="5AA2A10D" w:rsidRPr="2FA563F9">
              <w:rPr>
                <w:lang w:bidi="ar-SA"/>
              </w:rPr>
              <w:t>create annotat</w:t>
            </w:r>
            <w:r w:rsidR="457FC86A" w:rsidRPr="2FA563F9">
              <w:rPr>
                <w:lang w:bidi="ar-SA"/>
              </w:rPr>
              <w:t>ions during the live session</w:t>
            </w:r>
          </w:p>
        </w:tc>
      </w:tr>
    </w:tbl>
    <w:p w14:paraId="07459315" w14:textId="6051315B" w:rsidR="00790A91" w:rsidRDefault="00790A91" w:rsidP="00D30928"/>
    <w:p w14:paraId="25DF6B3E" w14:textId="77777777" w:rsidR="00D30928" w:rsidRDefault="00D30928" w:rsidP="00790A91"/>
    <w:sectPr w:rsidR="00D30928" w:rsidSect="0088558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54CA3" w14:textId="77777777" w:rsidR="004211C9" w:rsidRDefault="004211C9" w:rsidP="0077705D">
      <w:r>
        <w:separator/>
      </w:r>
    </w:p>
  </w:endnote>
  <w:endnote w:type="continuationSeparator" w:id="0">
    <w:p w14:paraId="1ACD1831" w14:textId="77777777" w:rsidR="004211C9" w:rsidRDefault="004211C9" w:rsidP="0077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 Regular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Encode Sans Condensed">
    <w:altName w:val="Encode Sans Condensed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F7767" w14:textId="77777777" w:rsidR="0077705D" w:rsidRPr="0077705D" w:rsidRDefault="00186230" w:rsidP="0077705D">
    <w:pPr>
      <w:tabs>
        <w:tab w:val="center" w:pos="4680"/>
        <w:tab w:val="right" w:pos="9360"/>
      </w:tabs>
      <w:rPr>
        <w:rFonts w:eastAsia="Calibri"/>
      </w:rPr>
    </w:pPr>
    <w:r>
      <w:rPr>
        <w:rFonts w:ascii="Times New Roman" w:eastAsia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D682F33" wp14:editId="07777777">
              <wp:simplePos x="0" y="0"/>
              <wp:positionH relativeFrom="margin">
                <wp:align>left</wp:align>
              </wp:positionH>
              <wp:positionV relativeFrom="paragraph">
                <wp:posOffset>160465</wp:posOffset>
              </wp:positionV>
              <wp:extent cx="4069963" cy="219075"/>
              <wp:effectExtent l="0" t="0" r="698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69963" cy="219075"/>
                        <a:chOff x="0" y="0"/>
                        <a:chExt cx="4069963" cy="219075"/>
                      </a:xfrm>
                    </wpg:grpSpPr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078" y="63611"/>
                          <a:ext cx="180594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37683" y="55659"/>
                          <a:ext cx="1732280" cy="11620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8" name="Group 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219075"/>
                          <a:chOff x="0" y="0"/>
                          <a:chExt cx="900" cy="588"/>
                        </a:xfrm>
                      </wpg:grpSpPr>
                      <wps:wsp>
                        <wps:cNvPr id="9" name="AutoShape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0" cy="588"/>
                          </a:xfrm>
                          <a:custGeom>
                            <a:avLst/>
                            <a:gdLst>
                              <a:gd name="T0" fmla="*/ 241 w 900"/>
                              <a:gd name="T1" fmla="*/ 106 h 588"/>
                              <a:gd name="T2" fmla="*/ 71 w 900"/>
                              <a:gd name="T3" fmla="*/ 106 h 588"/>
                              <a:gd name="T4" fmla="*/ 195 w 900"/>
                              <a:gd name="T5" fmla="*/ 588 h 588"/>
                              <a:gd name="T6" fmla="*/ 367 w 900"/>
                              <a:gd name="T7" fmla="*/ 588 h 588"/>
                              <a:gd name="T8" fmla="*/ 414 w 900"/>
                              <a:gd name="T9" fmla="*/ 416 h 588"/>
                              <a:gd name="T10" fmla="*/ 319 w 900"/>
                              <a:gd name="T11" fmla="*/ 416 h 588"/>
                              <a:gd name="T12" fmla="*/ 241 w 900"/>
                              <a:gd name="T13" fmla="*/ 106 h 588"/>
                              <a:gd name="T14" fmla="*/ 618 w 900"/>
                              <a:gd name="T15" fmla="*/ 285 h 588"/>
                              <a:gd name="T16" fmla="*/ 449 w 900"/>
                              <a:gd name="T17" fmla="*/ 285 h 588"/>
                              <a:gd name="T18" fmla="*/ 527 w 900"/>
                              <a:gd name="T19" fmla="*/ 588 h 588"/>
                              <a:gd name="T20" fmla="*/ 699 w 900"/>
                              <a:gd name="T21" fmla="*/ 588 h 588"/>
                              <a:gd name="T22" fmla="*/ 746 w 900"/>
                              <a:gd name="T23" fmla="*/ 416 h 588"/>
                              <a:gd name="T24" fmla="*/ 652 w 900"/>
                              <a:gd name="T25" fmla="*/ 416 h 588"/>
                              <a:gd name="T26" fmla="*/ 618 w 900"/>
                              <a:gd name="T27" fmla="*/ 285 h 588"/>
                              <a:gd name="T28" fmla="*/ 545 w 900"/>
                              <a:gd name="T29" fmla="*/ 0 h 588"/>
                              <a:gd name="T30" fmla="*/ 434 w 900"/>
                              <a:gd name="T31" fmla="*/ 0 h 588"/>
                              <a:gd name="T32" fmla="*/ 319 w 900"/>
                              <a:gd name="T33" fmla="*/ 416 h 588"/>
                              <a:gd name="T34" fmla="*/ 414 w 900"/>
                              <a:gd name="T35" fmla="*/ 416 h 588"/>
                              <a:gd name="T36" fmla="*/ 449 w 900"/>
                              <a:gd name="T37" fmla="*/ 285 h 588"/>
                              <a:gd name="T38" fmla="*/ 618 w 900"/>
                              <a:gd name="T39" fmla="*/ 285 h 588"/>
                              <a:gd name="T40" fmla="*/ 545 w 900"/>
                              <a:gd name="T41" fmla="*/ 0 h 588"/>
                              <a:gd name="T42" fmla="*/ 830 w 900"/>
                              <a:gd name="T43" fmla="*/ 106 h 588"/>
                              <a:gd name="T44" fmla="*/ 737 w 900"/>
                              <a:gd name="T45" fmla="*/ 106 h 588"/>
                              <a:gd name="T46" fmla="*/ 652 w 900"/>
                              <a:gd name="T47" fmla="*/ 416 h 588"/>
                              <a:gd name="T48" fmla="*/ 746 w 900"/>
                              <a:gd name="T49" fmla="*/ 416 h 588"/>
                              <a:gd name="T50" fmla="*/ 830 w 900"/>
                              <a:gd name="T51" fmla="*/ 106 h 588"/>
                              <a:gd name="T52" fmla="*/ 320 w 900"/>
                              <a:gd name="T53" fmla="*/ 0 h 588"/>
                              <a:gd name="T54" fmla="*/ 0 w 900"/>
                              <a:gd name="T55" fmla="*/ 0 h 588"/>
                              <a:gd name="T56" fmla="*/ 0 w 900"/>
                              <a:gd name="T57" fmla="*/ 106 h 588"/>
                              <a:gd name="T58" fmla="*/ 320 w 900"/>
                              <a:gd name="T59" fmla="*/ 106 h 588"/>
                              <a:gd name="T60" fmla="*/ 320 w 900"/>
                              <a:gd name="T61" fmla="*/ 0 h 588"/>
                              <a:gd name="T62" fmla="*/ 900 w 900"/>
                              <a:gd name="T63" fmla="*/ 0 h 588"/>
                              <a:gd name="T64" fmla="*/ 661 w 900"/>
                              <a:gd name="T65" fmla="*/ 0 h 588"/>
                              <a:gd name="T66" fmla="*/ 661 w 900"/>
                              <a:gd name="T67" fmla="*/ 106 h 588"/>
                              <a:gd name="T68" fmla="*/ 900 w 900"/>
                              <a:gd name="T69" fmla="*/ 106 h 588"/>
                              <a:gd name="T70" fmla="*/ 900 w 900"/>
                              <a:gd name="T71" fmla="*/ 0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0" h="588">
                                <a:moveTo>
                                  <a:pt x="241" y="106"/>
                                </a:moveTo>
                                <a:lnTo>
                                  <a:pt x="71" y="106"/>
                                </a:lnTo>
                                <a:lnTo>
                                  <a:pt x="195" y="588"/>
                                </a:lnTo>
                                <a:lnTo>
                                  <a:pt x="367" y="588"/>
                                </a:lnTo>
                                <a:lnTo>
                                  <a:pt x="414" y="416"/>
                                </a:lnTo>
                                <a:lnTo>
                                  <a:pt x="319" y="416"/>
                                </a:lnTo>
                                <a:lnTo>
                                  <a:pt x="241" y="106"/>
                                </a:lnTo>
                                <a:close/>
                                <a:moveTo>
                                  <a:pt x="618" y="285"/>
                                </a:moveTo>
                                <a:lnTo>
                                  <a:pt x="449" y="285"/>
                                </a:lnTo>
                                <a:lnTo>
                                  <a:pt x="527" y="588"/>
                                </a:lnTo>
                                <a:lnTo>
                                  <a:pt x="699" y="588"/>
                                </a:lnTo>
                                <a:lnTo>
                                  <a:pt x="746" y="416"/>
                                </a:lnTo>
                                <a:lnTo>
                                  <a:pt x="652" y="416"/>
                                </a:lnTo>
                                <a:lnTo>
                                  <a:pt x="618" y="285"/>
                                </a:lnTo>
                                <a:close/>
                                <a:moveTo>
                                  <a:pt x="545" y="0"/>
                                </a:moveTo>
                                <a:lnTo>
                                  <a:pt x="434" y="0"/>
                                </a:lnTo>
                                <a:lnTo>
                                  <a:pt x="319" y="416"/>
                                </a:lnTo>
                                <a:lnTo>
                                  <a:pt x="414" y="416"/>
                                </a:lnTo>
                                <a:lnTo>
                                  <a:pt x="449" y="285"/>
                                </a:lnTo>
                                <a:lnTo>
                                  <a:pt x="618" y="285"/>
                                </a:lnTo>
                                <a:lnTo>
                                  <a:pt x="545" y="0"/>
                                </a:lnTo>
                                <a:close/>
                                <a:moveTo>
                                  <a:pt x="830" y="106"/>
                                </a:moveTo>
                                <a:lnTo>
                                  <a:pt x="737" y="106"/>
                                </a:lnTo>
                                <a:lnTo>
                                  <a:pt x="652" y="416"/>
                                </a:lnTo>
                                <a:lnTo>
                                  <a:pt x="746" y="416"/>
                                </a:lnTo>
                                <a:lnTo>
                                  <a:pt x="830" y="106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900" y="0"/>
                                </a:moveTo>
                                <a:lnTo>
                                  <a:pt x="661" y="0"/>
                                </a:lnTo>
                                <a:lnTo>
                                  <a:pt x="661" y="106"/>
                                </a:lnTo>
                                <a:lnTo>
                                  <a:pt x="900" y="106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3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320BEB48">
            <v:group id="Group 1" style="position:absolute;margin-left:0;margin-top:12.65pt;width:320.45pt;height:17.25pt;z-index:251661312;mso-position-horizontal:left;mso-position-horizontal-relative:margin" coordsize="40699,2190" o:spid="_x0000_s1026" w14:anchorId="1D677E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1.png" style="position:absolute;left:4770;top:636;width:18060;height:95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">
                <v:imagedata o:title="" r:id="rId3"/>
              </v:shape>
              <v:shape id="image2.png" style="position:absolute;left:23376;top:556;width:17323;height:116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">
                <v:imagedata o:title="" r:id="rId4"/>
              </v:shape>
              <v:group id="_x0000_s1029" style="position:absolute;width:3352;height:2190" coordsize="90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AutoShape 2" style="position:absolute;width:900;height:588;visibility:visible;mso-wrap-style:square;v-text-anchor:top" coordsize="900,588" o:spid="_x0000_s1030" fillcolor="#36236a" stroked="f" path="m241,106r-170,l195,588r172,l414,416r-95,l241,106xm618,285r-169,l527,588r172,l746,416r-94,l618,285xm545,l434,,319,416r95,l449,285r169,l545,xm830,106r-93,l652,416r94,l830,106xm320,l,,,106r320,l320,xm900,l661,r,106l900,106,9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">
                  <v:path arrowok="t" o:connecttype="custom" o:connectlocs="241,106;71,106;195,588;367,588;414,416;319,416;241,106;618,285;449,285;527,588;699,588;746,416;652,416;618,285;545,0;434,0;319,416;414,416;449,285;618,285;545,0;830,106;737,106;652,416;746,416;830,106;320,0;0,0;0,106;320,106;320,0;900,0;661,0;661,106;900,106;900,0" o:connectangles="0,0,0,0,0,0,0,0,0,0,0,0,0,0,0,0,0,0,0,0,0,0,0,0,0,0,0,0,0,0,0,0,0,0,0,0"/>
                </v:shape>
              </v:group>
              <w10:wrap type="square" anchorx="margin"/>
            </v:group>
          </w:pict>
        </mc:Fallback>
      </mc:AlternateContent>
    </w:r>
    <w:r w:rsidR="0077705D" w:rsidRPr="0077705D">
      <w:rPr>
        <w:rFonts w:ascii="Times New Roman" w:eastAsia="Calibri"/>
      </w:rPr>
      <w:t xml:space="preserve"> </w:t>
    </w:r>
  </w:p>
  <w:p w14:paraId="429AB8E6" w14:textId="151F7D15" w:rsidR="0077705D" w:rsidRPr="00162985" w:rsidRDefault="0077705D" w:rsidP="2FA563F9">
    <w:pPr>
      <w:pStyle w:val="Footer"/>
      <w:jc w:val="center"/>
      <w:rPr>
        <w:rFonts w:eastAsia="Calibri"/>
        <w:i/>
        <w:iCs/>
        <w:color w:val="727272" w:themeColor="accent2" w:themeShade="BF"/>
        <w:sz w:val="16"/>
        <w:szCs w:val="16"/>
      </w:rPr>
    </w:pPr>
    <w:r w:rsidRPr="00162985">
      <w:rPr>
        <w:color w:val="727272" w:themeColor="accent2" w:themeShade="BF"/>
      </w:rPr>
      <w:tab/>
    </w:r>
    <w:r w:rsidR="2FA563F9" w:rsidRPr="2FA563F9">
      <w:rPr>
        <w:rFonts w:eastAsia="Calibri"/>
        <w:i/>
        <w:iCs/>
        <w:color w:val="727272" w:themeColor="accent2" w:themeShade="BF"/>
        <w:sz w:val="16"/>
        <w:szCs w:val="16"/>
      </w:rPr>
      <w:t>Revised 0</w:t>
    </w:r>
    <w:r w:rsidR="00970693">
      <w:rPr>
        <w:rFonts w:eastAsia="Calibri"/>
        <w:i/>
        <w:iCs/>
        <w:color w:val="727272" w:themeColor="accent2" w:themeShade="BF"/>
        <w:sz w:val="16"/>
        <w:szCs w:val="16"/>
      </w:rPr>
      <w:t>5/08</w:t>
    </w:r>
    <w:r w:rsidR="2FA563F9" w:rsidRPr="2FA563F9">
      <w:rPr>
        <w:rFonts w:eastAsia="Calibri"/>
        <w:i/>
        <w:iCs/>
        <w:color w:val="727272" w:themeColor="accent2" w:themeShade="BF"/>
        <w:sz w:val="16"/>
        <w:szCs w:val="16"/>
      </w:rPr>
      <w:t>/2020</w:t>
    </w:r>
  </w:p>
  <w:p w14:paraId="6537F28F" w14:textId="77777777" w:rsidR="0077705D" w:rsidRDefault="00777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CB883" w14:textId="77777777" w:rsidR="004211C9" w:rsidRDefault="004211C9" w:rsidP="0077705D">
      <w:bookmarkStart w:id="0" w:name="_Hlk28072632"/>
      <w:bookmarkEnd w:id="0"/>
      <w:r>
        <w:separator/>
      </w:r>
    </w:p>
  </w:footnote>
  <w:footnote w:type="continuationSeparator" w:id="0">
    <w:p w14:paraId="653DF1EE" w14:textId="77777777" w:rsidR="004211C9" w:rsidRDefault="004211C9" w:rsidP="00777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FA563F9" w14:paraId="03586495" w14:textId="77777777" w:rsidTr="2FA563F9">
      <w:tc>
        <w:tcPr>
          <w:tcW w:w="3600" w:type="dxa"/>
        </w:tcPr>
        <w:p w14:paraId="1B1578DA" w14:textId="738EB7D7" w:rsidR="2FA563F9" w:rsidRDefault="2FA563F9" w:rsidP="2FA563F9">
          <w:pPr>
            <w:pStyle w:val="Header"/>
            <w:ind w:left="-115"/>
          </w:pPr>
        </w:p>
      </w:tc>
      <w:tc>
        <w:tcPr>
          <w:tcW w:w="3600" w:type="dxa"/>
        </w:tcPr>
        <w:p w14:paraId="331FE62C" w14:textId="7A04853F" w:rsidR="2FA563F9" w:rsidRDefault="2FA563F9" w:rsidP="2FA563F9">
          <w:pPr>
            <w:pStyle w:val="Header"/>
            <w:jc w:val="center"/>
          </w:pPr>
        </w:p>
      </w:tc>
      <w:tc>
        <w:tcPr>
          <w:tcW w:w="3600" w:type="dxa"/>
        </w:tcPr>
        <w:p w14:paraId="46D4A379" w14:textId="5532D927" w:rsidR="2FA563F9" w:rsidRDefault="2FA563F9" w:rsidP="2FA563F9">
          <w:pPr>
            <w:pStyle w:val="Header"/>
            <w:ind w:right="-115"/>
            <w:jc w:val="right"/>
          </w:pPr>
        </w:p>
      </w:tc>
    </w:tr>
  </w:tbl>
  <w:p w14:paraId="13A23B50" w14:textId="5B19264C" w:rsidR="2FA563F9" w:rsidRDefault="2FA563F9" w:rsidP="2FA56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75FFC"/>
    <w:multiLevelType w:val="hybridMultilevel"/>
    <w:tmpl w:val="106C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092E"/>
    <w:multiLevelType w:val="hybridMultilevel"/>
    <w:tmpl w:val="A81C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8486A"/>
    <w:multiLevelType w:val="hybridMultilevel"/>
    <w:tmpl w:val="A616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73E28"/>
    <w:multiLevelType w:val="hybridMultilevel"/>
    <w:tmpl w:val="CABC0710"/>
    <w:lvl w:ilvl="0" w:tplc="05DE6296">
      <w:start w:val="1"/>
      <w:numFmt w:val="decimal"/>
      <w:lvlText w:val="%1."/>
      <w:lvlJc w:val="left"/>
      <w:pPr>
        <w:ind w:left="860" w:hanging="360"/>
      </w:p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2D90221A"/>
    <w:multiLevelType w:val="hybridMultilevel"/>
    <w:tmpl w:val="9818528C"/>
    <w:lvl w:ilvl="0" w:tplc="E14A570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81E3C"/>
    <w:multiLevelType w:val="hybridMultilevel"/>
    <w:tmpl w:val="227A1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32100"/>
    <w:multiLevelType w:val="hybridMultilevel"/>
    <w:tmpl w:val="C492BCC8"/>
    <w:lvl w:ilvl="0" w:tplc="F2A06DBA">
      <w:start w:val="1"/>
      <w:numFmt w:val="bullet"/>
      <w:lvlText w:val="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8F83072"/>
    <w:multiLevelType w:val="hybridMultilevel"/>
    <w:tmpl w:val="7546A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839C0"/>
    <w:multiLevelType w:val="multilevel"/>
    <w:tmpl w:val="9A8E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080660"/>
    <w:multiLevelType w:val="hybridMultilevel"/>
    <w:tmpl w:val="82CAF844"/>
    <w:lvl w:ilvl="0" w:tplc="E14A570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F1720"/>
    <w:multiLevelType w:val="hybridMultilevel"/>
    <w:tmpl w:val="73C824B8"/>
    <w:lvl w:ilvl="0" w:tplc="641CF1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83B4E"/>
    <w:multiLevelType w:val="multilevel"/>
    <w:tmpl w:val="B782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8A59A6"/>
    <w:multiLevelType w:val="hybridMultilevel"/>
    <w:tmpl w:val="C96E14AE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3" w15:restartNumberingAfterBreak="0">
    <w:nsid w:val="5D7B147F"/>
    <w:multiLevelType w:val="hybridMultilevel"/>
    <w:tmpl w:val="E9F03ABE"/>
    <w:lvl w:ilvl="0" w:tplc="D56291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F2388"/>
    <w:multiLevelType w:val="hybridMultilevel"/>
    <w:tmpl w:val="9336F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020B2"/>
    <w:multiLevelType w:val="multilevel"/>
    <w:tmpl w:val="FE7C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D1E4C58"/>
    <w:multiLevelType w:val="hybridMultilevel"/>
    <w:tmpl w:val="8410D02E"/>
    <w:lvl w:ilvl="0" w:tplc="E14A570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16"/>
  </w:num>
  <w:num w:numId="12">
    <w:abstractNumId w:val="4"/>
  </w:num>
  <w:num w:numId="13">
    <w:abstractNumId w:val="14"/>
  </w:num>
  <w:num w:numId="14">
    <w:abstractNumId w:val="5"/>
  </w:num>
  <w:num w:numId="15">
    <w:abstractNumId w:val="12"/>
  </w:num>
  <w:num w:numId="16">
    <w:abstractNumId w:val="2"/>
  </w:num>
  <w:num w:numId="17">
    <w:abstractNumId w:val="11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97"/>
    <w:rsid w:val="00006FF8"/>
    <w:rsid w:val="00042262"/>
    <w:rsid w:val="000628AC"/>
    <w:rsid w:val="00090EF0"/>
    <w:rsid w:val="00102117"/>
    <w:rsid w:val="00111DE4"/>
    <w:rsid w:val="001253E5"/>
    <w:rsid w:val="00125B81"/>
    <w:rsid w:val="00162985"/>
    <w:rsid w:val="00176FA4"/>
    <w:rsid w:val="00186230"/>
    <w:rsid w:val="001B0D02"/>
    <w:rsid w:val="002461DF"/>
    <w:rsid w:val="00295F80"/>
    <w:rsid w:val="002A7FB2"/>
    <w:rsid w:val="002D5AAA"/>
    <w:rsid w:val="00320296"/>
    <w:rsid w:val="00371DE9"/>
    <w:rsid w:val="0039125D"/>
    <w:rsid w:val="003C6CF3"/>
    <w:rsid w:val="00410C13"/>
    <w:rsid w:val="004211C9"/>
    <w:rsid w:val="004A0DBD"/>
    <w:rsid w:val="004A5A41"/>
    <w:rsid w:val="0050310A"/>
    <w:rsid w:val="00505528"/>
    <w:rsid w:val="005227A1"/>
    <w:rsid w:val="0052296A"/>
    <w:rsid w:val="00542588"/>
    <w:rsid w:val="005714A2"/>
    <w:rsid w:val="00595F33"/>
    <w:rsid w:val="00597CDB"/>
    <w:rsid w:val="005B0397"/>
    <w:rsid w:val="006049D7"/>
    <w:rsid w:val="00621B2C"/>
    <w:rsid w:val="00650EE1"/>
    <w:rsid w:val="00686C77"/>
    <w:rsid w:val="006C3352"/>
    <w:rsid w:val="007372F8"/>
    <w:rsid w:val="00750840"/>
    <w:rsid w:val="00775D65"/>
    <w:rsid w:val="0077705D"/>
    <w:rsid w:val="00790A91"/>
    <w:rsid w:val="007D5AD6"/>
    <w:rsid w:val="007E54EB"/>
    <w:rsid w:val="007F1B95"/>
    <w:rsid w:val="00803DAB"/>
    <w:rsid w:val="00804ACF"/>
    <w:rsid w:val="00813DC1"/>
    <w:rsid w:val="00820B5C"/>
    <w:rsid w:val="00826106"/>
    <w:rsid w:val="00826B68"/>
    <w:rsid w:val="0088558B"/>
    <w:rsid w:val="00885C0D"/>
    <w:rsid w:val="008B43DF"/>
    <w:rsid w:val="008B4906"/>
    <w:rsid w:val="008E37D1"/>
    <w:rsid w:val="008F0014"/>
    <w:rsid w:val="0094133C"/>
    <w:rsid w:val="00963F9A"/>
    <w:rsid w:val="00964D30"/>
    <w:rsid w:val="00970693"/>
    <w:rsid w:val="00983D1D"/>
    <w:rsid w:val="00990A6F"/>
    <w:rsid w:val="009C5724"/>
    <w:rsid w:val="009F3016"/>
    <w:rsid w:val="009F7C05"/>
    <w:rsid w:val="00A15D30"/>
    <w:rsid w:val="00A54B85"/>
    <w:rsid w:val="00A84506"/>
    <w:rsid w:val="00B57F86"/>
    <w:rsid w:val="00B77E70"/>
    <w:rsid w:val="00B8604A"/>
    <w:rsid w:val="00B95A9F"/>
    <w:rsid w:val="00BB10EA"/>
    <w:rsid w:val="00BC1652"/>
    <w:rsid w:val="00BD4341"/>
    <w:rsid w:val="00BE011B"/>
    <w:rsid w:val="00BE73B6"/>
    <w:rsid w:val="00C430FD"/>
    <w:rsid w:val="00C64917"/>
    <w:rsid w:val="00CC540C"/>
    <w:rsid w:val="00CC5B26"/>
    <w:rsid w:val="00CE0E1B"/>
    <w:rsid w:val="00CF444D"/>
    <w:rsid w:val="00D061E1"/>
    <w:rsid w:val="00D07F3B"/>
    <w:rsid w:val="00D30928"/>
    <w:rsid w:val="00D34CAF"/>
    <w:rsid w:val="00D42D4A"/>
    <w:rsid w:val="00DA6B88"/>
    <w:rsid w:val="00DB28C0"/>
    <w:rsid w:val="00E31312"/>
    <w:rsid w:val="00E578D3"/>
    <w:rsid w:val="00EB4441"/>
    <w:rsid w:val="00EC39BE"/>
    <w:rsid w:val="00F15186"/>
    <w:rsid w:val="00F176EA"/>
    <w:rsid w:val="00F2476F"/>
    <w:rsid w:val="00F526C1"/>
    <w:rsid w:val="00FB0D4F"/>
    <w:rsid w:val="00FF7264"/>
    <w:rsid w:val="03B73CC7"/>
    <w:rsid w:val="07C5504D"/>
    <w:rsid w:val="099CAB8D"/>
    <w:rsid w:val="0DBA63E5"/>
    <w:rsid w:val="16B470DB"/>
    <w:rsid w:val="1F44A3CB"/>
    <w:rsid w:val="1FD99234"/>
    <w:rsid w:val="1FF3D0B5"/>
    <w:rsid w:val="248A8DA9"/>
    <w:rsid w:val="25CFDD51"/>
    <w:rsid w:val="28979AFA"/>
    <w:rsid w:val="2B22E46D"/>
    <w:rsid w:val="2B62ED32"/>
    <w:rsid w:val="2FA563F9"/>
    <w:rsid w:val="316A0067"/>
    <w:rsid w:val="32BC3FA8"/>
    <w:rsid w:val="3383D997"/>
    <w:rsid w:val="359C0D14"/>
    <w:rsid w:val="397DB00A"/>
    <w:rsid w:val="457FC86A"/>
    <w:rsid w:val="486174D7"/>
    <w:rsid w:val="488C7F44"/>
    <w:rsid w:val="491AA23A"/>
    <w:rsid w:val="4DED821D"/>
    <w:rsid w:val="50C6D161"/>
    <w:rsid w:val="51BA971D"/>
    <w:rsid w:val="52560763"/>
    <w:rsid w:val="54E9C521"/>
    <w:rsid w:val="572932E8"/>
    <w:rsid w:val="59597AFD"/>
    <w:rsid w:val="5AA2A10D"/>
    <w:rsid w:val="5DDF1D37"/>
    <w:rsid w:val="5EB5B129"/>
    <w:rsid w:val="62EB11F1"/>
    <w:rsid w:val="6BBA67DB"/>
    <w:rsid w:val="6BD9E795"/>
    <w:rsid w:val="6FF19CC4"/>
    <w:rsid w:val="73AD60CF"/>
    <w:rsid w:val="7539C73D"/>
    <w:rsid w:val="7AC5CCA0"/>
    <w:rsid w:val="7B44AF85"/>
    <w:rsid w:val="7DE1D6F3"/>
    <w:rsid w:val="7F84E35F"/>
    <w:rsid w:val="7FF6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98E289"/>
  <w15:chartTrackingRefBased/>
  <w15:docId w15:val="{71EDD3D4-2CBD-4B85-B73A-B9614498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20296"/>
    <w:rPr>
      <w:rFonts w:ascii="Open Sans" w:eastAsia="Open Sans" w:hAnsi="Open Sans" w:cs="Open Sans"/>
      <w:sz w:val="20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5B0397"/>
    <w:pPr>
      <w:outlineLvl w:val="0"/>
    </w:pPr>
    <w:rPr>
      <w:rFonts w:ascii="Uni Sans Regular"/>
      <w:color w:val="36236A"/>
      <w:sz w:val="34"/>
    </w:rPr>
  </w:style>
  <w:style w:type="paragraph" w:styleId="Heading2">
    <w:name w:val="heading 2"/>
    <w:basedOn w:val="Normal"/>
    <w:link w:val="Heading2Char"/>
    <w:uiPriority w:val="1"/>
    <w:qFormat/>
    <w:rsid w:val="005B0397"/>
    <w:pPr>
      <w:spacing w:before="92"/>
      <w:outlineLvl w:val="1"/>
    </w:pPr>
    <w:rPr>
      <w:rFonts w:ascii="Uni Sans Regular" w:eastAsia="Uni Sans Regular" w:hAnsi="Uni Sans Regular" w:cs="Uni Sans Regular"/>
      <w:color w:val="36236A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5B0397"/>
    <w:pPr>
      <w:shd w:val="clear" w:color="auto" w:fill="33006F" w:themeFill="accent3"/>
      <w:tabs>
        <w:tab w:val="center" w:pos="5400"/>
        <w:tab w:val="left" w:pos="10800"/>
      </w:tabs>
      <w:jc w:val="center"/>
      <w:outlineLvl w:val="2"/>
    </w:pPr>
    <w:rPr>
      <w:rFonts w:eastAsia="Encode Sans Condensed" w:cs="Arial"/>
      <w:b/>
      <w:bCs/>
      <w:color w:val="FFFFFF"/>
      <w:shd w:val="clear" w:color="auto" w:fill="3623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D1D"/>
    <w:rPr>
      <w:rFonts w:ascii="Open Sans" w:hAnsi="Open Sans"/>
      <w:color w:val="917B4C"/>
      <w:sz w:val="22"/>
      <w:u w:val="single"/>
    </w:rPr>
  </w:style>
  <w:style w:type="paragraph" w:styleId="ListParagraph">
    <w:name w:val="List Paragraph"/>
    <w:basedOn w:val="Normal"/>
    <w:uiPriority w:val="34"/>
    <w:rsid w:val="00777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05D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uiPriority w:val="1"/>
    <w:rsid w:val="00983D1D"/>
    <w:rPr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983D1D"/>
    <w:rPr>
      <w:rFonts w:eastAsia="Open Sans"/>
      <w:szCs w:val="17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77705D"/>
  </w:style>
  <w:style w:type="paragraph" w:styleId="Footer">
    <w:name w:val="footer"/>
    <w:basedOn w:val="Normal"/>
    <w:link w:val="FooterChar"/>
    <w:uiPriority w:val="99"/>
    <w:unhideWhenUsed/>
    <w:rsid w:val="0077705D"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uiPriority w:val="1"/>
    <w:rsid w:val="00983D1D"/>
    <w:rPr>
      <w:rFonts w:ascii="Uni Sans Regular" w:eastAsia="Open Sans" w:hAnsi="Open Sans" w:cs="Open Sans"/>
      <w:color w:val="36236A"/>
      <w:sz w:val="3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77705D"/>
  </w:style>
  <w:style w:type="character" w:customStyle="1" w:styleId="Heading2Char">
    <w:name w:val="Heading 2 Char"/>
    <w:basedOn w:val="DefaultParagraphFont"/>
    <w:link w:val="Heading2"/>
    <w:uiPriority w:val="1"/>
    <w:rsid w:val="00983D1D"/>
    <w:rPr>
      <w:rFonts w:ascii="Uni Sans Regular" w:eastAsia="Uni Sans Regular" w:hAnsi="Uni Sans Regular" w:cs="Uni Sans Regular"/>
      <w:color w:val="36236A"/>
      <w:sz w:val="26"/>
      <w:szCs w:val="26"/>
      <w:lang w:bidi="en-US"/>
    </w:rPr>
  </w:style>
  <w:style w:type="paragraph" w:styleId="NoSpacing">
    <w:name w:val="No Spacing"/>
    <w:uiPriority w:val="1"/>
    <w:rsid w:val="00983D1D"/>
  </w:style>
  <w:style w:type="paragraph" w:styleId="Title">
    <w:name w:val="Title"/>
    <w:basedOn w:val="Normal"/>
    <w:next w:val="Normal"/>
    <w:link w:val="TitleChar"/>
    <w:uiPriority w:val="10"/>
    <w:qFormat/>
    <w:rsid w:val="005B0397"/>
    <w:rPr>
      <w:rFonts w:ascii="Encode Sans Normal" w:eastAsia="Uni Sans Regular" w:hAnsi="Encode Sans Normal" w:cs="Uni Sans Regular"/>
      <w:color w:val="36236A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0397"/>
    <w:rPr>
      <w:rFonts w:ascii="Encode Sans Normal" w:eastAsia="Uni Sans Regular" w:hAnsi="Encode Sans Normal" w:cs="Uni Sans Regular"/>
      <w:color w:val="36236A"/>
      <w:sz w:val="56"/>
      <w:szCs w:val="56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5B0397"/>
    <w:rPr>
      <w:rFonts w:ascii="Open Sans" w:eastAsia="Encode Sans Condensed" w:hAnsi="Open Sans" w:cs="Arial"/>
      <w:b/>
      <w:bCs/>
      <w:color w:val="FFFFFF"/>
      <w:sz w:val="20"/>
      <w:shd w:val="clear" w:color="auto" w:fill="33006F" w:themeFill="accent3"/>
      <w:lang w:bidi="en-US"/>
    </w:rPr>
  </w:style>
  <w:style w:type="table" w:customStyle="1" w:styleId="TableGrid1">
    <w:name w:val="Table Grid1"/>
    <w:basedOn w:val="TableNormal"/>
    <w:next w:val="TableGrid"/>
    <w:uiPriority w:val="39"/>
    <w:rsid w:val="005B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B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B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4258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F1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4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z_Personal%20Folders\kamort\My%20Templates\Normal%20Word%20Doc.dotm" TargetMode="External"/></Relationships>
</file>

<file path=word/theme/theme1.xml><?xml version="1.0" encoding="utf-8"?>
<a:theme xmlns:a="http://schemas.openxmlformats.org/drawingml/2006/main" name="Office Theme">
  <a:themeElements>
    <a:clrScheme name="UW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8D9DA"/>
      </a:accent1>
      <a:accent2>
        <a:srgbClr val="999999"/>
      </a:accent2>
      <a:accent3>
        <a:srgbClr val="33006F"/>
      </a:accent3>
      <a:accent4>
        <a:srgbClr val="E8D3A2"/>
      </a:accent4>
      <a:accent5>
        <a:srgbClr val="917B4C"/>
      </a:accent5>
      <a:accent6>
        <a:srgbClr val="FFC000"/>
      </a:accent6>
      <a:hlink>
        <a:srgbClr val="4472C4"/>
      </a:hlink>
      <a:folHlink>
        <a:srgbClr val="4472C4"/>
      </a:folHlink>
    </a:clrScheme>
    <a:fontScheme name="CAS Standard">
      <a:majorFont>
        <a:latin typeface="Encode Sans Normal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4"/>
        </a:lnRef>
        <a:fillRef idx="0">
          <a:schemeClr val="accent4"/>
        </a:fillRef>
        <a:effectRef idx="1">
          <a:schemeClr val="accent4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Word Doc</Template>
  <TotalTime>13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Mortensen</dc:creator>
  <cp:keywords/>
  <dc:description/>
  <cp:lastModifiedBy>Kate Mortensen</cp:lastModifiedBy>
  <cp:revision>8</cp:revision>
  <cp:lastPrinted>2020-01-16T18:39:00Z</cp:lastPrinted>
  <dcterms:created xsi:type="dcterms:W3CDTF">2020-04-30T23:11:00Z</dcterms:created>
  <dcterms:modified xsi:type="dcterms:W3CDTF">2020-08-06T20:14:00Z</dcterms:modified>
</cp:coreProperties>
</file>