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5D" w:rsidRDefault="00542588" w:rsidP="0077705D">
      <w:pPr>
        <w:pStyle w:val="Title"/>
      </w:pPr>
      <w:r>
        <w:t xml:space="preserve">EVENT </w:t>
      </w:r>
      <w:r w:rsidR="005B0397">
        <w:t>BRIEF</w:t>
      </w:r>
      <w:r w:rsidR="009816E8">
        <w:t xml:space="preserve"> FOR </w:t>
      </w:r>
      <w:r w:rsidR="009816E8" w:rsidRPr="009816E8">
        <w:t>STAF</w:t>
      </w:r>
      <w:r w:rsidR="009816E8">
        <w:t>F</w:t>
      </w:r>
      <w:bookmarkStart w:id="1" w:name="_GoBack"/>
      <w:bookmarkEnd w:id="1"/>
    </w:p>
    <w:p w:rsidR="00186230" w:rsidRDefault="005B0397" w:rsidP="00186230">
      <w:pPr>
        <w:pStyle w:val="Heading1"/>
      </w:pPr>
      <w:r>
        <w:t>EVENT TITLE (EX: DINNER WITH DUBS &amp; DONOR)</w:t>
      </w:r>
    </w:p>
    <w:p w:rsidR="005B0397" w:rsidRDefault="00320296" w:rsidP="00320296">
      <w:pPr>
        <w:pStyle w:val="Heading2"/>
      </w:pPr>
      <w:r>
        <w:t>PREPARED FOR: (AUDIENCE IS USUALLY EVENT STAFF OR VOLUNTEERS)</w:t>
      </w:r>
    </w:p>
    <w:p w:rsidR="00186230" w:rsidRDefault="005B0397" w:rsidP="001862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858000" cy="0"/>
                <wp:effectExtent l="0" t="0" r="0" b="0"/>
                <wp:wrapTopAndBottom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A821E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88.8pt,2.05pt" to="1028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" strokecolor="#d8d9da [3204]" strokeweight="1pt">
                <v:stroke joinstyle="miter"/>
                <w10:wrap type="topAndBottom" anchorx="margin"/>
              </v:line>
            </w:pict>
          </mc:Fallback>
        </mc:AlternateContent>
      </w:r>
    </w:p>
    <w:p w:rsidR="00320296" w:rsidRDefault="00320296" w:rsidP="00320296">
      <w:pPr>
        <w:pStyle w:val="Heading2"/>
      </w:pPr>
      <w:r>
        <w:t>EVENT DETAILS</w:t>
      </w:r>
    </w:p>
    <w:p w:rsidR="00320296" w:rsidRPr="00320296" w:rsidRDefault="00320296" w:rsidP="00320296">
      <w:r w:rsidRPr="00320296">
        <w:rPr>
          <w:b/>
        </w:rPr>
        <w:t>Date:</w:t>
      </w:r>
      <w:r w:rsidRPr="00320296">
        <w:t xml:space="preserve"> date</w:t>
      </w:r>
      <w:r w:rsidRPr="00320296">
        <w:rPr>
          <w:b/>
        </w:rPr>
        <w:t xml:space="preserve"> </w:t>
      </w:r>
    </w:p>
    <w:p w:rsidR="00320296" w:rsidRDefault="00320296" w:rsidP="0088558B">
      <w:pPr>
        <w:rPr>
          <w:bCs/>
        </w:rPr>
      </w:pPr>
      <w:r>
        <w:rPr>
          <w:b/>
        </w:rPr>
        <w:t>Arrive at</w:t>
      </w:r>
      <w:r w:rsidRPr="00320296">
        <w:rPr>
          <w:b/>
        </w:rPr>
        <w:t>:</w:t>
      </w:r>
      <w:r w:rsidRPr="00320296">
        <w:t xml:space="preserve"> time</w:t>
      </w:r>
      <w:r w:rsidRPr="0088558B">
        <w:rPr>
          <w:bCs/>
        </w:rPr>
        <w:t xml:space="preserve"> </w:t>
      </w:r>
    </w:p>
    <w:p w:rsidR="0088558B" w:rsidRDefault="0088558B" w:rsidP="0088558B">
      <w:pPr>
        <w:rPr>
          <w:b/>
        </w:rPr>
      </w:pPr>
      <w:r w:rsidRPr="0088558B">
        <w:rPr>
          <w:b/>
        </w:rPr>
        <w:t>Locations</w:t>
      </w:r>
      <w:r>
        <w:rPr>
          <w:b/>
        </w:rPr>
        <w:t xml:space="preserve"> and times</w:t>
      </w:r>
      <w:r w:rsidRPr="0088558B">
        <w:rPr>
          <w:b/>
        </w:rPr>
        <w:t>:</w:t>
      </w:r>
    </w:p>
    <w:p w:rsidR="0088558B" w:rsidRDefault="0088558B" w:rsidP="0088558B">
      <w:pPr>
        <w:tabs>
          <w:tab w:val="left" w:pos="360"/>
          <w:tab w:val="left" w:pos="2160"/>
        </w:tabs>
      </w:pPr>
      <w:r>
        <w:tab/>
        <w:t>[Location]</w:t>
      </w:r>
      <w:r w:rsidR="00BB10EA">
        <w:t xml:space="preserve"> </w:t>
      </w:r>
      <w:r>
        <w:t>(reception) starts at [5:30pm]</w:t>
      </w:r>
    </w:p>
    <w:p w:rsidR="0088558B" w:rsidRPr="0088558B" w:rsidRDefault="0088558B" w:rsidP="0088558B">
      <w:pPr>
        <w:tabs>
          <w:tab w:val="left" w:pos="360"/>
          <w:tab w:val="left" w:pos="2160"/>
        </w:tabs>
      </w:pPr>
      <w:r>
        <w:tab/>
        <w:t>[Location]</w:t>
      </w:r>
      <w:r w:rsidR="00BB10EA">
        <w:t xml:space="preserve"> </w:t>
      </w:r>
      <w:r>
        <w:t>(lecture) starts at [7:00pm]</w:t>
      </w:r>
    </w:p>
    <w:p w:rsidR="00320296" w:rsidRPr="00320296" w:rsidRDefault="00320296" w:rsidP="00320296">
      <w:pPr>
        <w:rPr>
          <w:b/>
        </w:rPr>
      </w:pPr>
      <w:r w:rsidRPr="00320296">
        <w:rPr>
          <w:b/>
        </w:rPr>
        <w:t>Attire:</w:t>
      </w:r>
      <w:r w:rsidRPr="00320296">
        <w:t xml:space="preserve"> dress</w:t>
      </w:r>
      <w:r w:rsidRPr="00320296">
        <w:rPr>
          <w:b/>
        </w:rPr>
        <w:t xml:space="preserve"> </w:t>
      </w:r>
    </w:p>
    <w:p w:rsidR="00320296" w:rsidRPr="00320296" w:rsidRDefault="00320296" w:rsidP="00320296">
      <w:r w:rsidRPr="00320296">
        <w:rPr>
          <w:b/>
        </w:rPr>
        <w:t>Parking:</w:t>
      </w:r>
      <w:r w:rsidRPr="00320296">
        <w:t xml:space="preserve"> park (included for reception guests only – use code ######)</w:t>
      </w:r>
    </w:p>
    <w:p w:rsidR="00320296" w:rsidRDefault="00320296" w:rsidP="00320296">
      <w:r w:rsidRPr="00320296">
        <w:rPr>
          <w:b/>
        </w:rPr>
        <w:t>Special Instructions:</w:t>
      </w:r>
      <w:r w:rsidRPr="00320296">
        <w:t xml:space="preserve"> ADA, unique features, parking code, etc.</w:t>
      </w:r>
    </w:p>
    <w:p w:rsidR="00320296" w:rsidRDefault="00320296" w:rsidP="00320296"/>
    <w:p w:rsidR="00186230" w:rsidRDefault="00C64917" w:rsidP="00186230">
      <w:pPr>
        <w:pStyle w:val="Heading2"/>
      </w:pPr>
      <w:r>
        <w:t>CONTACT INFORMATION</w:t>
      </w:r>
    </w:p>
    <w:tbl>
      <w:tblPr>
        <w:tblStyle w:val="TableGrid1"/>
        <w:tblW w:w="11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601"/>
        <w:gridCol w:w="3601"/>
      </w:tblGrid>
      <w:tr w:rsidR="00597CDB" w:rsidRPr="005B0397" w:rsidTr="00320296">
        <w:tc>
          <w:tcPr>
            <w:tcW w:w="3870" w:type="dxa"/>
          </w:tcPr>
          <w:p w:rsidR="00597CDB" w:rsidRPr="005B0397" w:rsidRDefault="00597CDB" w:rsidP="005B0397">
            <w:pPr>
              <w:ind w:left="-105"/>
              <w:rPr>
                <w:b/>
              </w:rPr>
            </w:pPr>
            <w:r w:rsidRPr="005B0397">
              <w:rPr>
                <w:b/>
              </w:rPr>
              <w:t>Event Lead First &amp; Last Name</w:t>
            </w:r>
          </w:p>
          <w:p w:rsidR="00597CDB" w:rsidRPr="005B0397" w:rsidRDefault="00597CDB" w:rsidP="005B0397">
            <w:pPr>
              <w:ind w:left="-105"/>
            </w:pPr>
            <w:r w:rsidRPr="005B0397">
              <w:t>Event Lead Title</w:t>
            </w:r>
          </w:p>
          <w:p w:rsidR="00597CDB" w:rsidRPr="005B0397" w:rsidRDefault="00597CDB" w:rsidP="005B0397">
            <w:pPr>
              <w:ind w:left="-105"/>
              <w:rPr>
                <w:color w:val="231F20"/>
                <w:szCs w:val="20"/>
              </w:rPr>
            </w:pPr>
            <w:r w:rsidRPr="005B0397">
              <w:rPr>
                <w:color w:val="231F20"/>
                <w:szCs w:val="20"/>
              </w:rPr>
              <w:t>College of Arts and Sciences</w:t>
            </w:r>
          </w:p>
          <w:p w:rsidR="00597CDB" w:rsidRPr="005B0397" w:rsidRDefault="00597CDB" w:rsidP="005B0397">
            <w:pPr>
              <w:ind w:left="-105"/>
              <w:rPr>
                <w:color w:val="231F20"/>
                <w:szCs w:val="20"/>
              </w:rPr>
            </w:pPr>
            <w:r w:rsidRPr="005B0397">
              <w:rPr>
                <w:b/>
              </w:rPr>
              <w:t>Direct Line</w:t>
            </w:r>
            <w:r w:rsidRPr="005B0397">
              <w:rPr>
                <w:b/>
                <w:color w:val="231F20"/>
                <w:szCs w:val="20"/>
              </w:rPr>
              <w:t xml:space="preserve">: </w:t>
            </w:r>
            <w:r w:rsidRPr="005B0397">
              <w:rPr>
                <w:color w:val="231F20"/>
                <w:szCs w:val="20"/>
              </w:rPr>
              <w:t>###</w:t>
            </w:r>
          </w:p>
          <w:p w:rsidR="00597CDB" w:rsidRPr="005B0397" w:rsidRDefault="00597CDB" w:rsidP="005B0397">
            <w:pPr>
              <w:ind w:left="-105"/>
              <w:rPr>
                <w:color w:val="231F20"/>
                <w:szCs w:val="20"/>
              </w:rPr>
            </w:pPr>
            <w:r w:rsidRPr="005B0397">
              <w:rPr>
                <w:b/>
              </w:rPr>
              <w:t>Cell Phone</w:t>
            </w:r>
            <w:r w:rsidRPr="005B0397">
              <w:rPr>
                <w:b/>
                <w:color w:val="231F20"/>
                <w:szCs w:val="20"/>
              </w:rPr>
              <w:t xml:space="preserve">: </w:t>
            </w:r>
            <w:r w:rsidRPr="005B0397">
              <w:rPr>
                <w:color w:val="231F20"/>
                <w:szCs w:val="20"/>
              </w:rPr>
              <w:t>###</w:t>
            </w:r>
          </w:p>
          <w:p w:rsidR="00597CDB" w:rsidRPr="005B0397" w:rsidRDefault="00597CDB" w:rsidP="005B0397">
            <w:pPr>
              <w:ind w:left="-105"/>
              <w:rPr>
                <w:color w:val="231F20"/>
                <w:szCs w:val="20"/>
              </w:rPr>
            </w:pPr>
            <w:r w:rsidRPr="005B0397">
              <w:rPr>
                <w:b/>
              </w:rPr>
              <w:t>Email</w:t>
            </w:r>
            <w:r w:rsidRPr="005B0397">
              <w:rPr>
                <w:b/>
                <w:color w:val="231F20"/>
                <w:szCs w:val="20"/>
              </w:rPr>
              <w:t xml:space="preserve">: </w:t>
            </w:r>
            <w:r w:rsidRPr="005B0397">
              <w:rPr>
                <w:color w:val="231F20"/>
                <w:szCs w:val="20"/>
              </w:rPr>
              <w:t>###</w:t>
            </w:r>
          </w:p>
        </w:tc>
        <w:tc>
          <w:tcPr>
            <w:tcW w:w="3601" w:type="dxa"/>
          </w:tcPr>
          <w:p w:rsidR="00597CDB" w:rsidRPr="005B0397" w:rsidRDefault="00597CDB" w:rsidP="005B0397">
            <w:pPr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 xml:space="preserve">Catering Contact </w:t>
            </w:r>
            <w:r w:rsidRPr="005B0397">
              <w:rPr>
                <w:b/>
                <w:bCs/>
                <w:color w:val="231F20"/>
                <w:szCs w:val="20"/>
              </w:rPr>
              <w:t>Name</w:t>
            </w:r>
          </w:p>
          <w:p w:rsidR="00597CDB" w:rsidRPr="005B0397" w:rsidRDefault="00597CDB" w:rsidP="005B0397">
            <w:pPr>
              <w:rPr>
                <w:bCs/>
                <w:color w:val="231F20"/>
                <w:szCs w:val="20"/>
              </w:rPr>
            </w:pPr>
            <w:r>
              <w:rPr>
                <w:bCs/>
                <w:color w:val="231F20"/>
                <w:szCs w:val="20"/>
              </w:rPr>
              <w:t>Catering Contact Title</w:t>
            </w:r>
          </w:p>
          <w:p w:rsidR="00597CDB" w:rsidRPr="005B0397" w:rsidRDefault="00597CDB" w:rsidP="005B0397">
            <w:pPr>
              <w:rPr>
                <w:color w:val="231F20"/>
                <w:szCs w:val="20"/>
              </w:rPr>
            </w:pPr>
            <w:r w:rsidRPr="005B0397">
              <w:rPr>
                <w:color w:val="231F20"/>
                <w:szCs w:val="20"/>
              </w:rPr>
              <w:t>C</w:t>
            </w:r>
            <w:r>
              <w:rPr>
                <w:color w:val="231F20"/>
                <w:szCs w:val="20"/>
              </w:rPr>
              <w:t>atering company</w:t>
            </w:r>
          </w:p>
          <w:p w:rsidR="00597CDB" w:rsidRPr="005B0397" w:rsidRDefault="00597CDB" w:rsidP="005B0397">
            <w:pPr>
              <w:rPr>
                <w:color w:val="231F20"/>
                <w:szCs w:val="20"/>
              </w:rPr>
            </w:pPr>
            <w:r w:rsidRPr="005B0397">
              <w:rPr>
                <w:b/>
              </w:rPr>
              <w:t>Direct Line</w:t>
            </w:r>
            <w:r w:rsidRPr="005B0397">
              <w:rPr>
                <w:b/>
                <w:color w:val="231F20"/>
                <w:szCs w:val="20"/>
              </w:rPr>
              <w:t xml:space="preserve">: </w:t>
            </w:r>
            <w:r w:rsidRPr="005B0397">
              <w:rPr>
                <w:color w:val="231F20"/>
                <w:szCs w:val="20"/>
              </w:rPr>
              <w:t>###</w:t>
            </w:r>
          </w:p>
          <w:p w:rsidR="00597CDB" w:rsidRPr="005B0397" w:rsidRDefault="00597CDB" w:rsidP="005B0397">
            <w:pPr>
              <w:rPr>
                <w:color w:val="231F20"/>
                <w:szCs w:val="20"/>
              </w:rPr>
            </w:pPr>
            <w:r w:rsidRPr="005B0397">
              <w:rPr>
                <w:b/>
              </w:rPr>
              <w:t>Cell Phone</w:t>
            </w:r>
            <w:r w:rsidRPr="005B0397">
              <w:rPr>
                <w:b/>
                <w:color w:val="231F20"/>
                <w:szCs w:val="20"/>
              </w:rPr>
              <w:t xml:space="preserve">: </w:t>
            </w:r>
            <w:r w:rsidRPr="005B0397">
              <w:rPr>
                <w:color w:val="231F20"/>
                <w:szCs w:val="20"/>
              </w:rPr>
              <w:t>###</w:t>
            </w:r>
          </w:p>
          <w:p w:rsidR="00597CDB" w:rsidRPr="005B0397" w:rsidRDefault="00597CDB" w:rsidP="005B0397">
            <w:pPr>
              <w:rPr>
                <w:b/>
                <w:color w:val="231F20"/>
                <w:szCs w:val="20"/>
              </w:rPr>
            </w:pPr>
            <w:r w:rsidRPr="005B0397">
              <w:rPr>
                <w:b/>
              </w:rPr>
              <w:t>Email</w:t>
            </w:r>
            <w:r w:rsidRPr="005B0397">
              <w:rPr>
                <w:b/>
                <w:color w:val="231F20"/>
                <w:szCs w:val="20"/>
              </w:rPr>
              <w:t xml:space="preserve">: </w:t>
            </w:r>
            <w:r w:rsidRPr="005B0397">
              <w:rPr>
                <w:color w:val="231F20"/>
                <w:szCs w:val="20"/>
              </w:rPr>
              <w:t>###</w:t>
            </w:r>
          </w:p>
        </w:tc>
        <w:tc>
          <w:tcPr>
            <w:tcW w:w="3601" w:type="dxa"/>
          </w:tcPr>
          <w:p w:rsidR="00597CDB" w:rsidRPr="005B0397" w:rsidRDefault="00597CDB" w:rsidP="00597CDB">
            <w:pPr>
              <w:rPr>
                <w:b/>
                <w:bCs/>
                <w:color w:val="231F20"/>
                <w:szCs w:val="20"/>
              </w:rPr>
            </w:pPr>
            <w:r>
              <w:rPr>
                <w:b/>
                <w:bCs/>
                <w:color w:val="231F20"/>
                <w:szCs w:val="20"/>
              </w:rPr>
              <w:t xml:space="preserve">Venue Contact </w:t>
            </w:r>
            <w:r w:rsidRPr="005B0397">
              <w:rPr>
                <w:b/>
                <w:bCs/>
                <w:color w:val="231F20"/>
                <w:szCs w:val="20"/>
              </w:rPr>
              <w:t>Name</w:t>
            </w:r>
          </w:p>
          <w:p w:rsidR="00597CDB" w:rsidRPr="005B0397" w:rsidRDefault="00597CDB" w:rsidP="00597CDB">
            <w:pPr>
              <w:rPr>
                <w:bCs/>
                <w:color w:val="231F20"/>
                <w:szCs w:val="20"/>
              </w:rPr>
            </w:pPr>
            <w:r>
              <w:rPr>
                <w:bCs/>
                <w:color w:val="231F20"/>
                <w:szCs w:val="20"/>
              </w:rPr>
              <w:t>Venue Contact Title</w:t>
            </w:r>
          </w:p>
          <w:p w:rsidR="00597CDB" w:rsidRPr="005B0397" w:rsidRDefault="00597CDB" w:rsidP="00597CDB">
            <w:pPr>
              <w:rPr>
                <w:color w:val="231F20"/>
                <w:szCs w:val="20"/>
              </w:rPr>
            </w:pPr>
            <w:r>
              <w:rPr>
                <w:color w:val="231F20"/>
                <w:szCs w:val="20"/>
              </w:rPr>
              <w:t>Venue name</w:t>
            </w:r>
          </w:p>
          <w:p w:rsidR="00597CDB" w:rsidRPr="005B0397" w:rsidRDefault="00597CDB" w:rsidP="00597CDB">
            <w:pPr>
              <w:rPr>
                <w:color w:val="231F20"/>
                <w:szCs w:val="20"/>
              </w:rPr>
            </w:pPr>
            <w:r w:rsidRPr="005B0397">
              <w:rPr>
                <w:b/>
              </w:rPr>
              <w:t>Direct Line</w:t>
            </w:r>
            <w:r w:rsidRPr="005B0397">
              <w:rPr>
                <w:b/>
                <w:color w:val="231F20"/>
                <w:szCs w:val="20"/>
              </w:rPr>
              <w:t xml:space="preserve">: </w:t>
            </w:r>
            <w:r w:rsidRPr="005B0397">
              <w:rPr>
                <w:color w:val="231F20"/>
                <w:szCs w:val="20"/>
              </w:rPr>
              <w:t>###</w:t>
            </w:r>
          </w:p>
          <w:p w:rsidR="00597CDB" w:rsidRPr="005B0397" w:rsidRDefault="00597CDB" w:rsidP="00597CDB">
            <w:pPr>
              <w:rPr>
                <w:color w:val="231F20"/>
                <w:szCs w:val="20"/>
              </w:rPr>
            </w:pPr>
            <w:r w:rsidRPr="005B0397">
              <w:rPr>
                <w:b/>
              </w:rPr>
              <w:t>Cell Phone</w:t>
            </w:r>
            <w:r w:rsidRPr="005B0397">
              <w:rPr>
                <w:b/>
                <w:color w:val="231F20"/>
                <w:szCs w:val="20"/>
              </w:rPr>
              <w:t xml:space="preserve">: </w:t>
            </w:r>
            <w:r w:rsidRPr="005B0397">
              <w:rPr>
                <w:color w:val="231F20"/>
                <w:szCs w:val="20"/>
              </w:rPr>
              <w:t>###</w:t>
            </w:r>
          </w:p>
          <w:p w:rsidR="00597CDB" w:rsidRDefault="00597CDB" w:rsidP="00597CDB">
            <w:pPr>
              <w:rPr>
                <w:b/>
                <w:bCs/>
                <w:color w:val="231F20"/>
                <w:szCs w:val="20"/>
              </w:rPr>
            </w:pPr>
            <w:r w:rsidRPr="005B0397">
              <w:rPr>
                <w:b/>
              </w:rPr>
              <w:t>Email</w:t>
            </w:r>
            <w:r w:rsidRPr="005B0397">
              <w:rPr>
                <w:b/>
                <w:color w:val="231F20"/>
                <w:szCs w:val="20"/>
              </w:rPr>
              <w:t xml:space="preserve">: </w:t>
            </w:r>
            <w:r w:rsidRPr="005B0397">
              <w:rPr>
                <w:color w:val="231F20"/>
                <w:szCs w:val="20"/>
              </w:rPr>
              <w:t>###</w:t>
            </w:r>
          </w:p>
        </w:tc>
      </w:tr>
      <w:tr w:rsidR="00597CDB" w:rsidRPr="005B0397" w:rsidTr="00320296">
        <w:tc>
          <w:tcPr>
            <w:tcW w:w="3870" w:type="dxa"/>
          </w:tcPr>
          <w:p w:rsidR="00597CDB" w:rsidRPr="005B0397" w:rsidRDefault="00597CDB" w:rsidP="005B0397">
            <w:pPr>
              <w:ind w:left="-105"/>
              <w:rPr>
                <w:b/>
              </w:rPr>
            </w:pPr>
          </w:p>
        </w:tc>
        <w:tc>
          <w:tcPr>
            <w:tcW w:w="3601" w:type="dxa"/>
          </w:tcPr>
          <w:p w:rsidR="00597CDB" w:rsidRPr="005B0397" w:rsidRDefault="00597CDB" w:rsidP="005B0397">
            <w:pPr>
              <w:rPr>
                <w:b/>
                <w:bCs/>
                <w:color w:val="231F20"/>
                <w:szCs w:val="20"/>
              </w:rPr>
            </w:pPr>
          </w:p>
        </w:tc>
        <w:tc>
          <w:tcPr>
            <w:tcW w:w="3601" w:type="dxa"/>
          </w:tcPr>
          <w:p w:rsidR="00597CDB" w:rsidRPr="005B0397" w:rsidRDefault="00597CDB" w:rsidP="005B0397">
            <w:pPr>
              <w:rPr>
                <w:b/>
                <w:bCs/>
                <w:color w:val="231F20"/>
                <w:szCs w:val="20"/>
              </w:rPr>
            </w:pPr>
          </w:p>
        </w:tc>
      </w:tr>
    </w:tbl>
    <w:p w:rsidR="00162985" w:rsidRDefault="002461DF" w:rsidP="00162985">
      <w:pPr>
        <w:pStyle w:val="Heading2"/>
      </w:pPr>
      <w:r>
        <w:t xml:space="preserve">EVENT </w:t>
      </w:r>
      <w:r w:rsidR="00C64917">
        <w:t>PURPOSE</w:t>
      </w:r>
    </w:p>
    <w:p w:rsidR="00162985" w:rsidRDefault="00162985" w:rsidP="00162985">
      <w:r w:rsidRPr="005B0397">
        <w:t>This is an opportunity to discuss</w:t>
      </w:r>
      <w:r>
        <w:t>…</w:t>
      </w:r>
    </w:p>
    <w:p w:rsidR="005B0397" w:rsidRDefault="005B0397" w:rsidP="005B0397"/>
    <w:p w:rsidR="005B0397" w:rsidRDefault="002461DF" w:rsidP="00186230">
      <w:pPr>
        <w:pStyle w:val="Heading2"/>
      </w:pPr>
      <w:r>
        <w:t xml:space="preserve">EVENT </w:t>
      </w:r>
      <w:r w:rsidR="005B0397">
        <w:t>SCHEDULE</w:t>
      </w:r>
    </w:p>
    <w:tbl>
      <w:tblPr>
        <w:tblW w:w="10780" w:type="dxa"/>
        <w:tblBorders>
          <w:top w:val="single" w:sz="8" w:space="0" w:color="CBC8C7"/>
          <w:bottom w:val="single" w:sz="8" w:space="0" w:color="CBC8C7"/>
          <w:insideH w:val="single" w:sz="4" w:space="0" w:color="D8D9DA" w:themeColor="accen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3"/>
        <w:gridCol w:w="9177"/>
      </w:tblGrid>
      <w:tr w:rsidR="005B0397" w:rsidRPr="005B0397" w:rsidTr="00A15D30">
        <w:trPr>
          <w:trHeight w:val="418"/>
        </w:trPr>
        <w:tc>
          <w:tcPr>
            <w:tcW w:w="1603" w:type="dxa"/>
            <w:tcBorders>
              <w:top w:val="single" w:sz="4" w:space="0" w:color="D8D9DA" w:themeColor="accent1"/>
            </w:tcBorders>
          </w:tcPr>
          <w:p w:rsidR="005B0397" w:rsidRPr="00A15D30" w:rsidRDefault="005B0397" w:rsidP="00A15D30">
            <w:pPr>
              <w:rPr>
                <w:b/>
              </w:rPr>
            </w:pPr>
            <w:bookmarkStart w:id="2" w:name="_Hlk28696124"/>
            <w:r w:rsidRPr="00A15D30">
              <w:rPr>
                <w:b/>
              </w:rPr>
              <w:t>0:00 PM</w:t>
            </w:r>
          </w:p>
        </w:tc>
        <w:tc>
          <w:tcPr>
            <w:tcW w:w="9177" w:type="dxa"/>
          </w:tcPr>
          <w:p w:rsidR="005B0397" w:rsidRPr="00A15D30" w:rsidRDefault="005B0397" w:rsidP="005B0397">
            <w:pPr>
              <w:rPr>
                <w:b/>
              </w:rPr>
            </w:pPr>
            <w:r w:rsidRPr="00A15D30">
              <w:rPr>
                <w:b/>
              </w:rPr>
              <w:t>Your arrival</w:t>
            </w:r>
          </w:p>
        </w:tc>
      </w:tr>
      <w:tr w:rsidR="005B0397" w:rsidRPr="005B0397" w:rsidTr="00A15D30">
        <w:trPr>
          <w:trHeight w:val="418"/>
        </w:trPr>
        <w:tc>
          <w:tcPr>
            <w:tcW w:w="1603" w:type="dxa"/>
          </w:tcPr>
          <w:p w:rsidR="005B0397" w:rsidRPr="005B0397" w:rsidRDefault="005B0397" w:rsidP="00A15D30">
            <w:r w:rsidRPr="005B0397">
              <w:t>0:00 PM</w:t>
            </w:r>
          </w:p>
        </w:tc>
        <w:tc>
          <w:tcPr>
            <w:tcW w:w="9177" w:type="dxa"/>
          </w:tcPr>
          <w:p w:rsidR="005B0397" w:rsidRPr="005B0397" w:rsidRDefault="005B0397" w:rsidP="005B0397">
            <w:r>
              <w:t>Check-in begins</w:t>
            </w:r>
          </w:p>
        </w:tc>
      </w:tr>
      <w:bookmarkEnd w:id="2"/>
      <w:tr w:rsidR="005B0397" w:rsidRPr="005B0397" w:rsidTr="00A15D30">
        <w:trPr>
          <w:trHeight w:val="418"/>
        </w:trPr>
        <w:tc>
          <w:tcPr>
            <w:tcW w:w="1603" w:type="dxa"/>
          </w:tcPr>
          <w:p w:rsidR="005B0397" w:rsidRPr="005B0397" w:rsidRDefault="005B0397" w:rsidP="00A15D30">
            <w:r w:rsidRPr="005B0397">
              <w:t>0:00 PM</w:t>
            </w:r>
          </w:p>
        </w:tc>
        <w:tc>
          <w:tcPr>
            <w:tcW w:w="9177" w:type="dxa"/>
          </w:tcPr>
          <w:p w:rsidR="005B0397" w:rsidRPr="005B0397" w:rsidRDefault="005B0397" w:rsidP="005B0397">
            <w:r>
              <w:t>Lecture hall opens</w:t>
            </w:r>
          </w:p>
        </w:tc>
      </w:tr>
      <w:tr w:rsidR="005B0397" w:rsidRPr="005B0397" w:rsidTr="00A15D30">
        <w:trPr>
          <w:trHeight w:val="418"/>
        </w:trPr>
        <w:tc>
          <w:tcPr>
            <w:tcW w:w="1603" w:type="dxa"/>
          </w:tcPr>
          <w:p w:rsidR="005B0397" w:rsidRPr="005B0397" w:rsidRDefault="005B0397" w:rsidP="00A15D30">
            <w:r w:rsidRPr="005B0397">
              <w:t>0:00 PM</w:t>
            </w:r>
          </w:p>
        </w:tc>
        <w:tc>
          <w:tcPr>
            <w:tcW w:w="9177" w:type="dxa"/>
          </w:tcPr>
          <w:p w:rsidR="005B0397" w:rsidRPr="005B0397" w:rsidRDefault="005B0397" w:rsidP="005B0397">
            <w:r>
              <w:t>Final check-in</w:t>
            </w:r>
          </w:p>
        </w:tc>
      </w:tr>
      <w:tr w:rsidR="005B0397" w:rsidRPr="009C5724" w:rsidTr="00A15D30">
        <w:trPr>
          <w:trHeight w:val="418"/>
        </w:trPr>
        <w:tc>
          <w:tcPr>
            <w:tcW w:w="1603" w:type="dxa"/>
          </w:tcPr>
          <w:p w:rsidR="005B0397" w:rsidRPr="009C5724" w:rsidRDefault="005B0397" w:rsidP="00A15D30">
            <w:r w:rsidRPr="009C5724">
              <w:t>0:00 PM</w:t>
            </w:r>
          </w:p>
        </w:tc>
        <w:tc>
          <w:tcPr>
            <w:tcW w:w="9177" w:type="dxa"/>
          </w:tcPr>
          <w:p w:rsidR="005B0397" w:rsidRPr="009C5724" w:rsidRDefault="005B0397" w:rsidP="005B0397">
            <w:r w:rsidRPr="009C5724">
              <w:t xml:space="preserve">End of </w:t>
            </w:r>
            <w:r w:rsidR="009C5724">
              <w:t>event</w:t>
            </w:r>
          </w:p>
        </w:tc>
      </w:tr>
    </w:tbl>
    <w:p w:rsidR="005B0397" w:rsidRDefault="005B0397" w:rsidP="005B0397"/>
    <w:p w:rsidR="00C64917" w:rsidRDefault="00C64917">
      <w:pPr>
        <w:rPr>
          <w:rFonts w:ascii="Uni Sans Regular" w:eastAsia="Uni Sans Regular" w:hAnsi="Uni Sans Regular" w:cs="Uni Sans Regular"/>
          <w:color w:val="36236A"/>
          <w:sz w:val="26"/>
          <w:szCs w:val="26"/>
        </w:rPr>
      </w:pPr>
      <w:r>
        <w:br w:type="page"/>
      </w:r>
    </w:p>
    <w:p w:rsidR="005B0397" w:rsidRDefault="005B0397" w:rsidP="00186230">
      <w:pPr>
        <w:pStyle w:val="Heading2"/>
      </w:pPr>
      <w:r>
        <w:lastRenderedPageBreak/>
        <w:t>LOCATION DETAILS</w:t>
      </w:r>
    </w:p>
    <w:p w:rsidR="005B0397" w:rsidRPr="005B0397" w:rsidRDefault="0039125D" w:rsidP="00542588">
      <w:pPr>
        <w:pStyle w:val="Heading2"/>
        <w:rPr>
          <w:lang w:bidi="ar-SA"/>
        </w:rPr>
      </w:pPr>
      <w:r>
        <w:rPr>
          <w:lang w:bidi="ar-SA"/>
        </w:rPr>
        <w:t>First Location</w:t>
      </w:r>
      <w:r w:rsidR="00542588">
        <w:rPr>
          <w:lang w:bidi="ar-SA"/>
        </w:rPr>
        <w:t xml:space="preserve"> (EX: Breakfast at CMU 065)</w:t>
      </w:r>
    </w:p>
    <w:p w:rsidR="005B0397" w:rsidRPr="005B0397" w:rsidRDefault="005B0397" w:rsidP="005B0397">
      <w:pPr>
        <w:widowControl/>
        <w:autoSpaceDE/>
        <w:autoSpaceDN/>
        <w:contextualSpacing/>
        <w:rPr>
          <w:szCs w:val="20"/>
          <w:lang w:bidi="ar-SA"/>
        </w:rPr>
      </w:pPr>
      <w:bookmarkStart w:id="3" w:name="_Hlk28684579"/>
      <w:r w:rsidRPr="005B0397">
        <w:rPr>
          <w:b/>
          <w:szCs w:val="20"/>
          <w:lang w:bidi="ar-SA"/>
        </w:rPr>
        <w:t xml:space="preserve">Full access time: </w:t>
      </w:r>
      <w:r w:rsidR="00111DE4">
        <w:rPr>
          <w:szCs w:val="20"/>
          <w:lang w:bidi="ar-SA"/>
        </w:rPr>
        <w:t>[Total time the venue is reserved]</w:t>
      </w:r>
    </w:p>
    <w:p w:rsidR="005B0397" w:rsidRPr="005B0397" w:rsidRDefault="005B0397" w:rsidP="005B0397">
      <w:pPr>
        <w:widowControl/>
        <w:autoSpaceDE/>
        <w:autoSpaceDN/>
        <w:contextualSpacing/>
        <w:rPr>
          <w:szCs w:val="20"/>
          <w:lang w:bidi="ar-SA"/>
        </w:rPr>
      </w:pPr>
      <w:r w:rsidRPr="005B0397">
        <w:rPr>
          <w:b/>
          <w:szCs w:val="20"/>
          <w:lang w:bidi="ar-SA"/>
        </w:rPr>
        <w:t xml:space="preserve">Contact: </w:t>
      </w:r>
      <w:r w:rsidR="00111DE4">
        <w:rPr>
          <w:szCs w:val="20"/>
          <w:lang w:bidi="ar-SA"/>
        </w:rPr>
        <w:t>[Who to contact about this venue location, with email or phone number]</w:t>
      </w:r>
    </w:p>
    <w:p w:rsidR="005B0397" w:rsidRPr="005B0397" w:rsidRDefault="005B0397" w:rsidP="005B0397">
      <w:pPr>
        <w:widowControl/>
        <w:autoSpaceDE/>
        <w:autoSpaceDN/>
        <w:contextualSpacing/>
        <w:rPr>
          <w:b/>
          <w:szCs w:val="20"/>
          <w:lang w:bidi="ar-SA"/>
        </w:rPr>
      </w:pPr>
      <w:r w:rsidRPr="005B0397">
        <w:rPr>
          <w:b/>
          <w:szCs w:val="20"/>
          <w:lang w:bidi="ar-SA"/>
        </w:rPr>
        <w:t>Attendees</w:t>
      </w:r>
    </w:p>
    <w:p w:rsidR="005B0397" w:rsidRDefault="00111DE4" w:rsidP="005B0397">
      <w:pPr>
        <w:widowControl/>
        <w:numPr>
          <w:ilvl w:val="0"/>
          <w:numId w:val="11"/>
        </w:numPr>
        <w:autoSpaceDE/>
        <w:autoSpaceDN/>
        <w:contextualSpacing/>
        <w:rPr>
          <w:szCs w:val="20"/>
          <w:lang w:bidi="ar-SA"/>
        </w:rPr>
      </w:pPr>
      <w:r>
        <w:rPr>
          <w:szCs w:val="20"/>
          <w:lang w:bidi="ar-SA"/>
        </w:rPr>
        <w:t>Person</w:t>
      </w:r>
    </w:p>
    <w:p w:rsidR="00111DE4" w:rsidRDefault="00111DE4" w:rsidP="005B0397">
      <w:pPr>
        <w:widowControl/>
        <w:numPr>
          <w:ilvl w:val="0"/>
          <w:numId w:val="11"/>
        </w:numPr>
        <w:autoSpaceDE/>
        <w:autoSpaceDN/>
        <w:contextualSpacing/>
        <w:rPr>
          <w:szCs w:val="20"/>
          <w:lang w:bidi="ar-SA"/>
        </w:rPr>
      </w:pPr>
      <w:r>
        <w:rPr>
          <w:szCs w:val="20"/>
          <w:lang w:bidi="ar-SA"/>
        </w:rPr>
        <w:t>Person</w:t>
      </w:r>
    </w:p>
    <w:p w:rsidR="00111DE4" w:rsidRPr="005B0397" w:rsidRDefault="00111DE4" w:rsidP="005B0397">
      <w:pPr>
        <w:widowControl/>
        <w:numPr>
          <w:ilvl w:val="0"/>
          <w:numId w:val="11"/>
        </w:numPr>
        <w:autoSpaceDE/>
        <w:autoSpaceDN/>
        <w:contextualSpacing/>
        <w:rPr>
          <w:szCs w:val="20"/>
          <w:lang w:bidi="ar-SA"/>
        </w:rPr>
      </w:pPr>
      <w:r>
        <w:rPr>
          <w:szCs w:val="20"/>
          <w:lang w:bidi="ar-SA"/>
        </w:rPr>
        <w:t xml:space="preserve">Person </w:t>
      </w:r>
    </w:p>
    <w:p w:rsidR="005B0397" w:rsidRPr="005B0397" w:rsidRDefault="005B0397" w:rsidP="005B0397">
      <w:pPr>
        <w:widowControl/>
        <w:autoSpaceDE/>
        <w:autoSpaceDN/>
        <w:contextualSpacing/>
        <w:rPr>
          <w:b/>
          <w:szCs w:val="20"/>
          <w:lang w:bidi="ar-SA"/>
        </w:rPr>
      </w:pPr>
      <w:r w:rsidRPr="005B0397">
        <w:rPr>
          <w:b/>
          <w:szCs w:val="20"/>
          <w:lang w:bidi="ar-SA"/>
        </w:rPr>
        <w:t>Special notes</w:t>
      </w:r>
    </w:p>
    <w:p w:rsidR="00111DE4" w:rsidRDefault="00111DE4" w:rsidP="005B0397">
      <w:pPr>
        <w:widowControl/>
        <w:numPr>
          <w:ilvl w:val="0"/>
          <w:numId w:val="12"/>
        </w:numPr>
        <w:autoSpaceDE/>
        <w:autoSpaceDN/>
        <w:contextualSpacing/>
        <w:rPr>
          <w:szCs w:val="20"/>
          <w:lang w:bidi="ar-SA"/>
        </w:rPr>
      </w:pPr>
      <w:r>
        <w:rPr>
          <w:szCs w:val="20"/>
          <w:lang w:bidi="ar-SA"/>
        </w:rPr>
        <w:t>Notes</w:t>
      </w:r>
      <w:r w:rsidR="00A15D30">
        <w:rPr>
          <w:szCs w:val="20"/>
          <w:lang w:bidi="ar-SA"/>
        </w:rPr>
        <w:t xml:space="preserve"> or specific tasks</w:t>
      </w:r>
      <w:r>
        <w:rPr>
          <w:szCs w:val="20"/>
          <w:lang w:bidi="ar-SA"/>
        </w:rPr>
        <w:t xml:space="preserve"> from the venue</w:t>
      </w:r>
    </w:p>
    <w:p w:rsidR="00111DE4" w:rsidRDefault="00111DE4" w:rsidP="005B0397">
      <w:pPr>
        <w:widowControl/>
        <w:numPr>
          <w:ilvl w:val="0"/>
          <w:numId w:val="12"/>
        </w:numPr>
        <w:autoSpaceDE/>
        <w:autoSpaceDN/>
        <w:contextualSpacing/>
        <w:rPr>
          <w:szCs w:val="20"/>
          <w:lang w:bidi="ar-SA"/>
        </w:rPr>
      </w:pPr>
      <w:r>
        <w:rPr>
          <w:szCs w:val="20"/>
          <w:lang w:bidi="ar-SA"/>
        </w:rPr>
        <w:t>Notes from the caterer</w:t>
      </w:r>
    </w:p>
    <w:p w:rsidR="00A15D30" w:rsidRDefault="00A15D30" w:rsidP="005B0397">
      <w:pPr>
        <w:widowControl/>
        <w:numPr>
          <w:ilvl w:val="0"/>
          <w:numId w:val="12"/>
        </w:numPr>
        <w:autoSpaceDE/>
        <w:autoSpaceDN/>
        <w:contextualSpacing/>
        <w:rPr>
          <w:szCs w:val="20"/>
          <w:lang w:bidi="ar-SA"/>
        </w:rPr>
      </w:pPr>
      <w:r>
        <w:rPr>
          <w:szCs w:val="20"/>
          <w:lang w:bidi="ar-SA"/>
        </w:rPr>
        <w:t>Etc.</w:t>
      </w:r>
    </w:p>
    <w:p w:rsidR="00162985" w:rsidRDefault="00162985" w:rsidP="00162985">
      <w:pPr>
        <w:widowControl/>
        <w:autoSpaceDE/>
        <w:autoSpaceDN/>
        <w:ind w:left="720"/>
        <w:contextualSpacing/>
        <w:rPr>
          <w:szCs w:val="20"/>
          <w:lang w:bidi="ar-SA"/>
        </w:rPr>
      </w:pPr>
    </w:p>
    <w:p w:rsidR="005B0397" w:rsidRPr="005B0397" w:rsidRDefault="0039125D" w:rsidP="00542588">
      <w:pPr>
        <w:pStyle w:val="Heading2"/>
        <w:rPr>
          <w:lang w:bidi="ar-SA"/>
        </w:rPr>
      </w:pPr>
      <w:bookmarkStart w:id="4" w:name="_Hlk28686129"/>
      <w:bookmarkEnd w:id="3"/>
      <w:r>
        <w:rPr>
          <w:lang w:bidi="ar-SA"/>
        </w:rPr>
        <w:t>Second Location</w:t>
      </w:r>
      <w:r w:rsidR="00542588">
        <w:rPr>
          <w:lang w:bidi="ar-SA"/>
        </w:rPr>
        <w:t xml:space="preserve"> (EX: Tour at Burke Museum)</w:t>
      </w:r>
    </w:p>
    <w:p w:rsidR="00A15D30" w:rsidRPr="00A15D30" w:rsidRDefault="00A15D30" w:rsidP="00A15D30">
      <w:pPr>
        <w:widowControl/>
        <w:autoSpaceDE/>
        <w:autoSpaceDN/>
        <w:contextualSpacing/>
        <w:rPr>
          <w:szCs w:val="20"/>
          <w:lang w:bidi="ar-SA"/>
        </w:rPr>
      </w:pPr>
      <w:r w:rsidRPr="00A15D30">
        <w:rPr>
          <w:b/>
          <w:szCs w:val="20"/>
          <w:lang w:bidi="ar-SA"/>
        </w:rPr>
        <w:t xml:space="preserve">Full access time: </w:t>
      </w:r>
      <w:r w:rsidRPr="00A15D30">
        <w:rPr>
          <w:szCs w:val="20"/>
          <w:lang w:bidi="ar-SA"/>
        </w:rPr>
        <w:t>[Total time the venue is reserved]</w:t>
      </w:r>
    </w:p>
    <w:p w:rsidR="00A15D30" w:rsidRPr="00A15D30" w:rsidRDefault="00A15D30" w:rsidP="00A15D30">
      <w:pPr>
        <w:widowControl/>
        <w:autoSpaceDE/>
        <w:autoSpaceDN/>
        <w:contextualSpacing/>
        <w:rPr>
          <w:szCs w:val="20"/>
          <w:lang w:bidi="ar-SA"/>
        </w:rPr>
      </w:pPr>
      <w:r w:rsidRPr="00A15D30">
        <w:rPr>
          <w:b/>
          <w:szCs w:val="20"/>
          <w:lang w:bidi="ar-SA"/>
        </w:rPr>
        <w:t xml:space="preserve">Contact: </w:t>
      </w:r>
      <w:r w:rsidRPr="00A15D30">
        <w:rPr>
          <w:szCs w:val="20"/>
          <w:lang w:bidi="ar-SA"/>
        </w:rPr>
        <w:t>[Who to contact about this venue location, with email or phone number]</w:t>
      </w:r>
    </w:p>
    <w:p w:rsidR="00A15D30" w:rsidRPr="00A15D30" w:rsidRDefault="00A15D30" w:rsidP="00A15D30">
      <w:pPr>
        <w:widowControl/>
        <w:autoSpaceDE/>
        <w:autoSpaceDN/>
        <w:contextualSpacing/>
        <w:rPr>
          <w:b/>
          <w:szCs w:val="20"/>
          <w:lang w:bidi="ar-SA"/>
        </w:rPr>
      </w:pPr>
      <w:r w:rsidRPr="00A15D30">
        <w:rPr>
          <w:b/>
          <w:szCs w:val="20"/>
          <w:lang w:bidi="ar-SA"/>
        </w:rPr>
        <w:t>Attendees</w:t>
      </w:r>
    </w:p>
    <w:p w:rsidR="00A15D30" w:rsidRPr="00A15D30" w:rsidRDefault="00A15D30" w:rsidP="00A15D30">
      <w:pPr>
        <w:widowControl/>
        <w:numPr>
          <w:ilvl w:val="0"/>
          <w:numId w:val="11"/>
        </w:numPr>
        <w:autoSpaceDE/>
        <w:autoSpaceDN/>
        <w:contextualSpacing/>
        <w:rPr>
          <w:szCs w:val="20"/>
          <w:lang w:bidi="ar-SA"/>
        </w:rPr>
      </w:pPr>
      <w:r w:rsidRPr="00A15D30">
        <w:rPr>
          <w:szCs w:val="20"/>
          <w:lang w:bidi="ar-SA"/>
        </w:rPr>
        <w:t>Person</w:t>
      </w:r>
    </w:p>
    <w:p w:rsidR="00A15D30" w:rsidRPr="00A15D30" w:rsidRDefault="00A15D30" w:rsidP="00A15D30">
      <w:pPr>
        <w:widowControl/>
        <w:numPr>
          <w:ilvl w:val="0"/>
          <w:numId w:val="11"/>
        </w:numPr>
        <w:autoSpaceDE/>
        <w:autoSpaceDN/>
        <w:contextualSpacing/>
        <w:rPr>
          <w:szCs w:val="20"/>
          <w:lang w:bidi="ar-SA"/>
        </w:rPr>
      </w:pPr>
      <w:r w:rsidRPr="00A15D30">
        <w:rPr>
          <w:szCs w:val="20"/>
          <w:lang w:bidi="ar-SA"/>
        </w:rPr>
        <w:t>Person</w:t>
      </w:r>
    </w:p>
    <w:p w:rsidR="00A15D30" w:rsidRPr="00A15D30" w:rsidRDefault="00A15D30" w:rsidP="00A15D30">
      <w:pPr>
        <w:widowControl/>
        <w:numPr>
          <w:ilvl w:val="0"/>
          <w:numId w:val="11"/>
        </w:numPr>
        <w:autoSpaceDE/>
        <w:autoSpaceDN/>
        <w:contextualSpacing/>
        <w:rPr>
          <w:szCs w:val="20"/>
          <w:lang w:bidi="ar-SA"/>
        </w:rPr>
      </w:pPr>
      <w:r w:rsidRPr="00A15D30">
        <w:rPr>
          <w:szCs w:val="20"/>
          <w:lang w:bidi="ar-SA"/>
        </w:rPr>
        <w:t xml:space="preserve">Person </w:t>
      </w:r>
    </w:p>
    <w:p w:rsidR="00A15D30" w:rsidRPr="00A15D30" w:rsidRDefault="00A15D30" w:rsidP="00A15D30">
      <w:pPr>
        <w:widowControl/>
        <w:autoSpaceDE/>
        <w:autoSpaceDN/>
        <w:contextualSpacing/>
        <w:rPr>
          <w:b/>
          <w:szCs w:val="20"/>
          <w:lang w:bidi="ar-SA"/>
        </w:rPr>
      </w:pPr>
      <w:r w:rsidRPr="00A15D30">
        <w:rPr>
          <w:b/>
          <w:szCs w:val="20"/>
          <w:lang w:bidi="ar-SA"/>
        </w:rPr>
        <w:t>Special notes</w:t>
      </w:r>
    </w:p>
    <w:p w:rsidR="00A15D30" w:rsidRPr="00A15D30" w:rsidRDefault="00A15D30" w:rsidP="00A15D30">
      <w:pPr>
        <w:widowControl/>
        <w:numPr>
          <w:ilvl w:val="0"/>
          <w:numId w:val="12"/>
        </w:numPr>
        <w:autoSpaceDE/>
        <w:autoSpaceDN/>
        <w:contextualSpacing/>
        <w:rPr>
          <w:szCs w:val="20"/>
          <w:lang w:bidi="ar-SA"/>
        </w:rPr>
      </w:pPr>
      <w:r w:rsidRPr="00A15D30">
        <w:rPr>
          <w:szCs w:val="20"/>
          <w:lang w:bidi="ar-SA"/>
        </w:rPr>
        <w:t>Notes or specific tasks from the venue</w:t>
      </w:r>
    </w:p>
    <w:p w:rsidR="00A15D30" w:rsidRPr="00A15D30" w:rsidRDefault="00A15D30" w:rsidP="00A15D30">
      <w:pPr>
        <w:widowControl/>
        <w:numPr>
          <w:ilvl w:val="0"/>
          <w:numId w:val="12"/>
        </w:numPr>
        <w:autoSpaceDE/>
        <w:autoSpaceDN/>
        <w:contextualSpacing/>
        <w:rPr>
          <w:szCs w:val="20"/>
          <w:lang w:bidi="ar-SA"/>
        </w:rPr>
      </w:pPr>
      <w:r w:rsidRPr="00A15D30">
        <w:rPr>
          <w:szCs w:val="20"/>
          <w:lang w:bidi="ar-SA"/>
        </w:rPr>
        <w:t>Notes from the caterer</w:t>
      </w:r>
    </w:p>
    <w:p w:rsidR="00A15D30" w:rsidRDefault="00A15D30" w:rsidP="00A15D30">
      <w:pPr>
        <w:widowControl/>
        <w:numPr>
          <w:ilvl w:val="0"/>
          <w:numId w:val="12"/>
        </w:numPr>
        <w:autoSpaceDE/>
        <w:autoSpaceDN/>
        <w:contextualSpacing/>
        <w:rPr>
          <w:szCs w:val="20"/>
          <w:lang w:bidi="ar-SA"/>
        </w:rPr>
      </w:pPr>
      <w:r w:rsidRPr="00A15D30">
        <w:rPr>
          <w:szCs w:val="20"/>
          <w:lang w:bidi="ar-SA"/>
        </w:rPr>
        <w:t>Etc.</w:t>
      </w:r>
    </w:p>
    <w:p w:rsidR="00162985" w:rsidRPr="00A15D30" w:rsidRDefault="00162985" w:rsidP="00162985">
      <w:pPr>
        <w:widowControl/>
        <w:autoSpaceDE/>
        <w:autoSpaceDN/>
        <w:ind w:left="720"/>
        <w:contextualSpacing/>
        <w:rPr>
          <w:szCs w:val="20"/>
          <w:lang w:bidi="ar-SA"/>
        </w:rPr>
      </w:pPr>
    </w:p>
    <w:bookmarkEnd w:id="4"/>
    <w:p w:rsidR="00542588" w:rsidRPr="00542588" w:rsidRDefault="00542588" w:rsidP="00542588">
      <w:pPr>
        <w:spacing w:before="92"/>
        <w:outlineLvl w:val="1"/>
        <w:rPr>
          <w:rFonts w:ascii="Uni Sans Regular" w:eastAsia="Uni Sans Regular" w:hAnsi="Uni Sans Regular" w:cs="Uni Sans Regular"/>
          <w:color w:val="36236A"/>
          <w:sz w:val="26"/>
          <w:szCs w:val="26"/>
          <w:lang w:bidi="ar-SA"/>
        </w:rPr>
      </w:pPr>
      <w:r>
        <w:rPr>
          <w:rFonts w:ascii="Uni Sans Regular" w:eastAsia="Uni Sans Regular" w:hAnsi="Uni Sans Regular" w:cs="Uni Sans Regular"/>
          <w:color w:val="36236A"/>
          <w:sz w:val="26"/>
          <w:szCs w:val="26"/>
          <w:lang w:bidi="ar-SA"/>
        </w:rPr>
        <w:t>Thir</w:t>
      </w:r>
      <w:r w:rsidRPr="00542588">
        <w:rPr>
          <w:rFonts w:ascii="Uni Sans Regular" w:eastAsia="Uni Sans Regular" w:hAnsi="Uni Sans Regular" w:cs="Uni Sans Regular"/>
          <w:color w:val="36236A"/>
          <w:sz w:val="26"/>
          <w:szCs w:val="26"/>
          <w:lang w:bidi="ar-SA"/>
        </w:rPr>
        <w:t xml:space="preserve">d Location (EX: </w:t>
      </w:r>
      <w:r>
        <w:rPr>
          <w:rFonts w:ascii="Uni Sans Regular" w:eastAsia="Uni Sans Regular" w:hAnsi="Uni Sans Regular" w:cs="Uni Sans Regular"/>
          <w:color w:val="36236A"/>
          <w:sz w:val="26"/>
          <w:szCs w:val="26"/>
          <w:lang w:bidi="ar-SA"/>
        </w:rPr>
        <w:t xml:space="preserve"> Lunch</w:t>
      </w:r>
      <w:r w:rsidRPr="00542588">
        <w:rPr>
          <w:rFonts w:ascii="Uni Sans Regular" w:eastAsia="Uni Sans Regular" w:hAnsi="Uni Sans Regular" w:cs="Uni Sans Regular"/>
          <w:color w:val="36236A"/>
          <w:sz w:val="26"/>
          <w:szCs w:val="26"/>
          <w:lang w:bidi="ar-SA"/>
        </w:rPr>
        <w:t xml:space="preserve"> at </w:t>
      </w:r>
      <w:r>
        <w:rPr>
          <w:rFonts w:ascii="Uni Sans Regular" w:eastAsia="Uni Sans Regular" w:hAnsi="Uni Sans Regular" w:cs="Uni Sans Regular"/>
          <w:color w:val="36236A"/>
          <w:sz w:val="26"/>
          <w:szCs w:val="26"/>
          <w:lang w:bidi="ar-SA"/>
        </w:rPr>
        <w:t xml:space="preserve">Off the </w:t>
      </w:r>
      <w:proofErr w:type="spellStart"/>
      <w:r>
        <w:rPr>
          <w:rFonts w:ascii="Uni Sans Regular" w:eastAsia="Uni Sans Regular" w:hAnsi="Uni Sans Regular" w:cs="Uni Sans Regular"/>
          <w:color w:val="36236A"/>
          <w:sz w:val="26"/>
          <w:szCs w:val="26"/>
          <w:lang w:bidi="ar-SA"/>
        </w:rPr>
        <w:t>Rez</w:t>
      </w:r>
      <w:proofErr w:type="spellEnd"/>
      <w:r w:rsidRPr="00542588">
        <w:rPr>
          <w:rFonts w:ascii="Uni Sans Regular" w:eastAsia="Uni Sans Regular" w:hAnsi="Uni Sans Regular" w:cs="Uni Sans Regular"/>
          <w:color w:val="36236A"/>
          <w:sz w:val="26"/>
          <w:szCs w:val="26"/>
          <w:lang w:bidi="ar-SA"/>
        </w:rPr>
        <w:t>)</w:t>
      </w:r>
    </w:p>
    <w:p w:rsidR="00542588" w:rsidRPr="00542588" w:rsidRDefault="00542588" w:rsidP="00542588">
      <w:pPr>
        <w:widowControl/>
        <w:autoSpaceDE/>
        <w:autoSpaceDN/>
        <w:contextualSpacing/>
        <w:rPr>
          <w:szCs w:val="20"/>
          <w:lang w:bidi="ar-SA"/>
        </w:rPr>
      </w:pPr>
      <w:r w:rsidRPr="00542588">
        <w:rPr>
          <w:b/>
          <w:szCs w:val="20"/>
          <w:lang w:bidi="ar-SA"/>
        </w:rPr>
        <w:t xml:space="preserve">Full access time: </w:t>
      </w:r>
      <w:r w:rsidRPr="00542588">
        <w:rPr>
          <w:szCs w:val="20"/>
          <w:lang w:bidi="ar-SA"/>
        </w:rPr>
        <w:t>[Total time the venue is reserved]</w:t>
      </w:r>
    </w:p>
    <w:p w:rsidR="00542588" w:rsidRPr="00542588" w:rsidRDefault="00542588" w:rsidP="00542588">
      <w:pPr>
        <w:widowControl/>
        <w:autoSpaceDE/>
        <w:autoSpaceDN/>
        <w:contextualSpacing/>
        <w:rPr>
          <w:szCs w:val="20"/>
          <w:lang w:bidi="ar-SA"/>
        </w:rPr>
      </w:pPr>
      <w:r w:rsidRPr="00542588">
        <w:rPr>
          <w:b/>
          <w:szCs w:val="20"/>
          <w:lang w:bidi="ar-SA"/>
        </w:rPr>
        <w:t xml:space="preserve">Contact: </w:t>
      </w:r>
      <w:r w:rsidRPr="00542588">
        <w:rPr>
          <w:szCs w:val="20"/>
          <w:lang w:bidi="ar-SA"/>
        </w:rPr>
        <w:t>[Who to contact about this venue location, with email or phone number]</w:t>
      </w:r>
    </w:p>
    <w:p w:rsidR="00542588" w:rsidRPr="00542588" w:rsidRDefault="00542588" w:rsidP="00542588">
      <w:pPr>
        <w:widowControl/>
        <w:autoSpaceDE/>
        <w:autoSpaceDN/>
        <w:contextualSpacing/>
        <w:rPr>
          <w:b/>
          <w:szCs w:val="20"/>
          <w:lang w:bidi="ar-SA"/>
        </w:rPr>
      </w:pPr>
      <w:r w:rsidRPr="00542588">
        <w:rPr>
          <w:b/>
          <w:szCs w:val="20"/>
          <w:lang w:bidi="ar-SA"/>
        </w:rPr>
        <w:t>Attendees</w:t>
      </w:r>
    </w:p>
    <w:p w:rsidR="00542588" w:rsidRPr="00542588" w:rsidRDefault="00542588" w:rsidP="00542588">
      <w:pPr>
        <w:widowControl/>
        <w:numPr>
          <w:ilvl w:val="0"/>
          <w:numId w:val="11"/>
        </w:numPr>
        <w:autoSpaceDE/>
        <w:autoSpaceDN/>
        <w:contextualSpacing/>
        <w:rPr>
          <w:szCs w:val="20"/>
          <w:lang w:bidi="ar-SA"/>
        </w:rPr>
      </w:pPr>
      <w:r w:rsidRPr="00542588">
        <w:rPr>
          <w:szCs w:val="20"/>
          <w:lang w:bidi="ar-SA"/>
        </w:rPr>
        <w:t>Person</w:t>
      </w:r>
    </w:p>
    <w:p w:rsidR="00542588" w:rsidRPr="00542588" w:rsidRDefault="00542588" w:rsidP="00542588">
      <w:pPr>
        <w:widowControl/>
        <w:numPr>
          <w:ilvl w:val="0"/>
          <w:numId w:val="11"/>
        </w:numPr>
        <w:autoSpaceDE/>
        <w:autoSpaceDN/>
        <w:contextualSpacing/>
        <w:rPr>
          <w:szCs w:val="20"/>
          <w:lang w:bidi="ar-SA"/>
        </w:rPr>
      </w:pPr>
      <w:r w:rsidRPr="00542588">
        <w:rPr>
          <w:szCs w:val="20"/>
          <w:lang w:bidi="ar-SA"/>
        </w:rPr>
        <w:t>Person</w:t>
      </w:r>
    </w:p>
    <w:p w:rsidR="00542588" w:rsidRPr="00542588" w:rsidRDefault="00542588" w:rsidP="00542588">
      <w:pPr>
        <w:widowControl/>
        <w:numPr>
          <w:ilvl w:val="0"/>
          <w:numId w:val="11"/>
        </w:numPr>
        <w:autoSpaceDE/>
        <w:autoSpaceDN/>
        <w:contextualSpacing/>
        <w:rPr>
          <w:szCs w:val="20"/>
          <w:lang w:bidi="ar-SA"/>
        </w:rPr>
      </w:pPr>
      <w:r w:rsidRPr="00542588">
        <w:rPr>
          <w:szCs w:val="20"/>
          <w:lang w:bidi="ar-SA"/>
        </w:rPr>
        <w:t xml:space="preserve">Person </w:t>
      </w:r>
    </w:p>
    <w:p w:rsidR="00542588" w:rsidRPr="00542588" w:rsidRDefault="00542588" w:rsidP="00542588">
      <w:pPr>
        <w:widowControl/>
        <w:autoSpaceDE/>
        <w:autoSpaceDN/>
        <w:contextualSpacing/>
        <w:rPr>
          <w:b/>
          <w:szCs w:val="20"/>
          <w:lang w:bidi="ar-SA"/>
        </w:rPr>
      </w:pPr>
      <w:r w:rsidRPr="00542588">
        <w:rPr>
          <w:b/>
          <w:szCs w:val="20"/>
          <w:lang w:bidi="ar-SA"/>
        </w:rPr>
        <w:t>Special notes</w:t>
      </w:r>
    </w:p>
    <w:p w:rsidR="00542588" w:rsidRPr="00542588" w:rsidRDefault="00542588" w:rsidP="00542588">
      <w:pPr>
        <w:widowControl/>
        <w:numPr>
          <w:ilvl w:val="0"/>
          <w:numId w:val="12"/>
        </w:numPr>
        <w:autoSpaceDE/>
        <w:autoSpaceDN/>
        <w:contextualSpacing/>
        <w:rPr>
          <w:szCs w:val="20"/>
          <w:lang w:bidi="ar-SA"/>
        </w:rPr>
      </w:pPr>
      <w:r w:rsidRPr="00542588">
        <w:rPr>
          <w:szCs w:val="20"/>
          <w:lang w:bidi="ar-SA"/>
        </w:rPr>
        <w:t>Notes or specific tasks from the venue</w:t>
      </w:r>
    </w:p>
    <w:p w:rsidR="00542588" w:rsidRPr="00542588" w:rsidRDefault="00542588" w:rsidP="00542588">
      <w:pPr>
        <w:widowControl/>
        <w:numPr>
          <w:ilvl w:val="0"/>
          <w:numId w:val="12"/>
        </w:numPr>
        <w:autoSpaceDE/>
        <w:autoSpaceDN/>
        <w:contextualSpacing/>
        <w:rPr>
          <w:szCs w:val="20"/>
          <w:lang w:bidi="ar-SA"/>
        </w:rPr>
      </w:pPr>
      <w:r w:rsidRPr="00542588">
        <w:rPr>
          <w:szCs w:val="20"/>
          <w:lang w:bidi="ar-SA"/>
        </w:rPr>
        <w:t>Notes from the caterer</w:t>
      </w:r>
    </w:p>
    <w:p w:rsidR="00542588" w:rsidRPr="00542588" w:rsidRDefault="00542588" w:rsidP="00542588">
      <w:pPr>
        <w:widowControl/>
        <w:numPr>
          <w:ilvl w:val="0"/>
          <w:numId w:val="12"/>
        </w:numPr>
        <w:autoSpaceDE/>
        <w:autoSpaceDN/>
        <w:contextualSpacing/>
        <w:rPr>
          <w:szCs w:val="20"/>
          <w:lang w:bidi="ar-SA"/>
        </w:rPr>
      </w:pPr>
      <w:r w:rsidRPr="00542588">
        <w:rPr>
          <w:szCs w:val="20"/>
          <w:lang w:bidi="ar-SA"/>
        </w:rPr>
        <w:t>Etc.</w:t>
      </w:r>
    </w:p>
    <w:p w:rsidR="00542588" w:rsidRDefault="00542588">
      <w:pPr>
        <w:rPr>
          <w:rFonts w:ascii="Encode Sans Normal" w:hAnsi="Encode Sans Normal"/>
          <w:b/>
          <w:szCs w:val="20"/>
          <w:lang w:bidi="ar-SA"/>
        </w:rPr>
      </w:pPr>
      <w:r>
        <w:rPr>
          <w:rFonts w:ascii="Encode Sans Normal" w:hAnsi="Encode Sans Normal"/>
          <w:b/>
          <w:szCs w:val="20"/>
          <w:lang w:bidi="ar-SA"/>
        </w:rPr>
        <w:br w:type="page"/>
      </w:r>
    </w:p>
    <w:p w:rsidR="00542588" w:rsidRPr="005B0397" w:rsidRDefault="00542588" w:rsidP="00A15D30">
      <w:pPr>
        <w:widowControl/>
        <w:autoSpaceDE/>
        <w:autoSpaceDN/>
        <w:contextualSpacing/>
        <w:rPr>
          <w:rFonts w:ascii="Encode Sans Normal" w:hAnsi="Encode Sans Normal"/>
          <w:b/>
          <w:szCs w:val="20"/>
          <w:lang w:bidi="ar-SA"/>
        </w:rPr>
      </w:pPr>
    </w:p>
    <w:p w:rsidR="005B0397" w:rsidRDefault="005B0397" w:rsidP="00186230">
      <w:pPr>
        <w:pStyle w:val="Heading2"/>
      </w:pPr>
      <w:r>
        <w:t>DAY OF EVENT CHECKLIST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8D9D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5760"/>
        <w:gridCol w:w="3117"/>
      </w:tblGrid>
      <w:tr w:rsidR="00542588" w:rsidRPr="00542588" w:rsidTr="00C64917">
        <w:tc>
          <w:tcPr>
            <w:tcW w:w="900" w:type="dxa"/>
            <w:vAlign w:val="bottom"/>
          </w:tcPr>
          <w:p w:rsidR="00542588" w:rsidRPr="00542588" w:rsidRDefault="00C64917" w:rsidP="00C64917">
            <w:pPr>
              <w:spacing w:after="40"/>
              <w:jc w:val="center"/>
              <w:rPr>
                <w:b/>
                <w:szCs w:val="20"/>
                <w:lang w:bidi="ar-SA"/>
              </w:rPr>
            </w:pPr>
            <w:r>
              <w:rPr>
                <w:b/>
                <w:szCs w:val="20"/>
                <w:lang w:bidi="ar-SA"/>
              </w:rPr>
              <w:sym w:font="Wingdings" w:char="F0FC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b/>
                <w:szCs w:val="20"/>
                <w:lang w:bidi="ar-SA"/>
              </w:rPr>
            </w:pPr>
            <w:r w:rsidRPr="00542588">
              <w:rPr>
                <w:b/>
                <w:szCs w:val="20"/>
                <w:lang w:bidi="ar-SA"/>
              </w:rPr>
              <w:t>Item</w:t>
            </w: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b/>
                <w:szCs w:val="20"/>
                <w:lang w:bidi="ar-SA"/>
              </w:rPr>
            </w:pPr>
            <w:r w:rsidRPr="00542588">
              <w:rPr>
                <w:b/>
                <w:szCs w:val="20"/>
                <w:lang w:bidi="ar-SA"/>
              </w:rPr>
              <w:t>Responsible</w:t>
            </w: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  <w:tr w:rsidR="00542588" w:rsidRPr="00542588" w:rsidTr="00162985">
        <w:tc>
          <w:tcPr>
            <w:tcW w:w="900" w:type="dxa"/>
          </w:tcPr>
          <w:p w:rsidR="00542588" w:rsidRPr="00542588" w:rsidRDefault="00542588" w:rsidP="00162985">
            <w:pPr>
              <w:spacing w:after="40"/>
              <w:jc w:val="center"/>
              <w:rPr>
                <w:sz w:val="22"/>
                <w:szCs w:val="20"/>
                <w:lang w:bidi="ar-SA"/>
              </w:rPr>
            </w:pPr>
            <w:r w:rsidRPr="00542588">
              <w:rPr>
                <w:sz w:val="22"/>
                <w:szCs w:val="20"/>
                <w:lang w:bidi="ar-SA"/>
              </w:rPr>
              <w:sym w:font="Wingdings" w:char="F071"/>
            </w:r>
          </w:p>
        </w:tc>
        <w:tc>
          <w:tcPr>
            <w:tcW w:w="5760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  <w:tc>
          <w:tcPr>
            <w:tcW w:w="3117" w:type="dxa"/>
          </w:tcPr>
          <w:p w:rsidR="00542588" w:rsidRPr="00542588" w:rsidRDefault="00542588" w:rsidP="00542588">
            <w:pPr>
              <w:spacing w:after="40"/>
              <w:rPr>
                <w:szCs w:val="20"/>
                <w:lang w:bidi="ar-SA"/>
              </w:rPr>
            </w:pPr>
          </w:p>
        </w:tc>
      </w:tr>
    </w:tbl>
    <w:p w:rsidR="005B0397" w:rsidRDefault="005B0397" w:rsidP="005B0397"/>
    <w:sectPr w:rsidR="005B0397" w:rsidSect="0088558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97" w:rsidRDefault="005B0397" w:rsidP="0077705D">
      <w:r>
        <w:separator/>
      </w:r>
    </w:p>
  </w:endnote>
  <w:endnote w:type="continuationSeparator" w:id="0">
    <w:p w:rsidR="005B0397" w:rsidRDefault="005B0397" w:rsidP="0077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altName w:val="Encode Sans Condensed"/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05D" w:rsidRPr="0077705D" w:rsidRDefault="00186230" w:rsidP="0077705D">
    <w:pPr>
      <w:tabs>
        <w:tab w:val="center" w:pos="4680"/>
        <w:tab w:val="right" w:pos="9360"/>
      </w:tabs>
      <w:rPr>
        <w:rFonts w:eastAsia="Calibri"/>
      </w:rPr>
    </w:pPr>
    <w:r>
      <w:rPr>
        <w:rFonts w:ascii="Times New Roman" w:eastAsia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160465</wp:posOffset>
              </wp:positionV>
              <wp:extent cx="4069963" cy="219075"/>
              <wp:effectExtent l="0" t="0" r="698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9963" cy="219075"/>
                        <a:chOff x="0" y="0"/>
                        <a:chExt cx="4069963" cy="219075"/>
                      </a:xfrm>
                    </wpg:grpSpPr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77078" y="63611"/>
                          <a:ext cx="1805940" cy="95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37683" y="55659"/>
                          <a:ext cx="1732280" cy="11620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8" name="Group 1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219075"/>
                          <a:chOff x="0" y="0"/>
                          <a:chExt cx="900" cy="588"/>
                        </a:xfrm>
                      </wpg:grpSpPr>
                      <wps:wsp>
                        <wps:cNvPr id="9" name="AutoShape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0" cy="588"/>
                          </a:xfrm>
                          <a:custGeom>
                            <a:avLst/>
                            <a:gdLst>
                              <a:gd name="T0" fmla="*/ 241 w 900"/>
                              <a:gd name="T1" fmla="*/ 106 h 588"/>
                              <a:gd name="T2" fmla="*/ 71 w 900"/>
                              <a:gd name="T3" fmla="*/ 106 h 588"/>
                              <a:gd name="T4" fmla="*/ 195 w 900"/>
                              <a:gd name="T5" fmla="*/ 588 h 588"/>
                              <a:gd name="T6" fmla="*/ 367 w 900"/>
                              <a:gd name="T7" fmla="*/ 588 h 588"/>
                              <a:gd name="T8" fmla="*/ 414 w 900"/>
                              <a:gd name="T9" fmla="*/ 416 h 588"/>
                              <a:gd name="T10" fmla="*/ 319 w 900"/>
                              <a:gd name="T11" fmla="*/ 416 h 588"/>
                              <a:gd name="T12" fmla="*/ 241 w 900"/>
                              <a:gd name="T13" fmla="*/ 106 h 588"/>
                              <a:gd name="T14" fmla="*/ 618 w 900"/>
                              <a:gd name="T15" fmla="*/ 285 h 588"/>
                              <a:gd name="T16" fmla="*/ 449 w 900"/>
                              <a:gd name="T17" fmla="*/ 285 h 588"/>
                              <a:gd name="T18" fmla="*/ 527 w 900"/>
                              <a:gd name="T19" fmla="*/ 588 h 588"/>
                              <a:gd name="T20" fmla="*/ 699 w 900"/>
                              <a:gd name="T21" fmla="*/ 588 h 588"/>
                              <a:gd name="T22" fmla="*/ 746 w 900"/>
                              <a:gd name="T23" fmla="*/ 416 h 588"/>
                              <a:gd name="T24" fmla="*/ 652 w 900"/>
                              <a:gd name="T25" fmla="*/ 416 h 588"/>
                              <a:gd name="T26" fmla="*/ 618 w 900"/>
                              <a:gd name="T27" fmla="*/ 285 h 588"/>
                              <a:gd name="T28" fmla="*/ 545 w 900"/>
                              <a:gd name="T29" fmla="*/ 0 h 588"/>
                              <a:gd name="T30" fmla="*/ 434 w 900"/>
                              <a:gd name="T31" fmla="*/ 0 h 588"/>
                              <a:gd name="T32" fmla="*/ 319 w 900"/>
                              <a:gd name="T33" fmla="*/ 416 h 588"/>
                              <a:gd name="T34" fmla="*/ 414 w 900"/>
                              <a:gd name="T35" fmla="*/ 416 h 588"/>
                              <a:gd name="T36" fmla="*/ 449 w 900"/>
                              <a:gd name="T37" fmla="*/ 285 h 588"/>
                              <a:gd name="T38" fmla="*/ 618 w 900"/>
                              <a:gd name="T39" fmla="*/ 285 h 588"/>
                              <a:gd name="T40" fmla="*/ 545 w 900"/>
                              <a:gd name="T41" fmla="*/ 0 h 588"/>
                              <a:gd name="T42" fmla="*/ 830 w 900"/>
                              <a:gd name="T43" fmla="*/ 106 h 588"/>
                              <a:gd name="T44" fmla="*/ 737 w 900"/>
                              <a:gd name="T45" fmla="*/ 106 h 588"/>
                              <a:gd name="T46" fmla="*/ 652 w 900"/>
                              <a:gd name="T47" fmla="*/ 416 h 588"/>
                              <a:gd name="T48" fmla="*/ 746 w 900"/>
                              <a:gd name="T49" fmla="*/ 416 h 588"/>
                              <a:gd name="T50" fmla="*/ 830 w 900"/>
                              <a:gd name="T51" fmla="*/ 106 h 588"/>
                              <a:gd name="T52" fmla="*/ 320 w 900"/>
                              <a:gd name="T53" fmla="*/ 0 h 588"/>
                              <a:gd name="T54" fmla="*/ 0 w 900"/>
                              <a:gd name="T55" fmla="*/ 0 h 588"/>
                              <a:gd name="T56" fmla="*/ 0 w 900"/>
                              <a:gd name="T57" fmla="*/ 106 h 588"/>
                              <a:gd name="T58" fmla="*/ 320 w 900"/>
                              <a:gd name="T59" fmla="*/ 106 h 588"/>
                              <a:gd name="T60" fmla="*/ 320 w 900"/>
                              <a:gd name="T61" fmla="*/ 0 h 588"/>
                              <a:gd name="T62" fmla="*/ 900 w 900"/>
                              <a:gd name="T63" fmla="*/ 0 h 588"/>
                              <a:gd name="T64" fmla="*/ 661 w 900"/>
                              <a:gd name="T65" fmla="*/ 0 h 588"/>
                              <a:gd name="T66" fmla="*/ 661 w 900"/>
                              <a:gd name="T67" fmla="*/ 106 h 588"/>
                              <a:gd name="T68" fmla="*/ 900 w 900"/>
                              <a:gd name="T69" fmla="*/ 106 h 588"/>
                              <a:gd name="T70" fmla="*/ 900 w 900"/>
                              <a:gd name="T71" fmla="*/ 0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0" h="588">
                                <a:moveTo>
                                  <a:pt x="241" y="106"/>
                                </a:moveTo>
                                <a:lnTo>
                                  <a:pt x="71" y="106"/>
                                </a:lnTo>
                                <a:lnTo>
                                  <a:pt x="195" y="588"/>
                                </a:lnTo>
                                <a:lnTo>
                                  <a:pt x="367" y="588"/>
                                </a:lnTo>
                                <a:lnTo>
                                  <a:pt x="414" y="416"/>
                                </a:lnTo>
                                <a:lnTo>
                                  <a:pt x="319" y="416"/>
                                </a:lnTo>
                                <a:lnTo>
                                  <a:pt x="241" y="106"/>
                                </a:lnTo>
                                <a:close/>
                                <a:moveTo>
                                  <a:pt x="618" y="285"/>
                                </a:moveTo>
                                <a:lnTo>
                                  <a:pt x="449" y="285"/>
                                </a:lnTo>
                                <a:lnTo>
                                  <a:pt x="527" y="588"/>
                                </a:lnTo>
                                <a:lnTo>
                                  <a:pt x="699" y="588"/>
                                </a:lnTo>
                                <a:lnTo>
                                  <a:pt x="746" y="416"/>
                                </a:lnTo>
                                <a:lnTo>
                                  <a:pt x="652" y="416"/>
                                </a:lnTo>
                                <a:lnTo>
                                  <a:pt x="618" y="285"/>
                                </a:lnTo>
                                <a:close/>
                                <a:moveTo>
                                  <a:pt x="545" y="0"/>
                                </a:moveTo>
                                <a:lnTo>
                                  <a:pt x="434" y="0"/>
                                </a:lnTo>
                                <a:lnTo>
                                  <a:pt x="319" y="416"/>
                                </a:lnTo>
                                <a:lnTo>
                                  <a:pt x="414" y="416"/>
                                </a:lnTo>
                                <a:lnTo>
                                  <a:pt x="449" y="285"/>
                                </a:lnTo>
                                <a:lnTo>
                                  <a:pt x="618" y="285"/>
                                </a:lnTo>
                                <a:lnTo>
                                  <a:pt x="545" y="0"/>
                                </a:lnTo>
                                <a:close/>
                                <a:moveTo>
                                  <a:pt x="830" y="106"/>
                                </a:moveTo>
                                <a:lnTo>
                                  <a:pt x="737" y="106"/>
                                </a:lnTo>
                                <a:lnTo>
                                  <a:pt x="652" y="416"/>
                                </a:lnTo>
                                <a:lnTo>
                                  <a:pt x="746" y="416"/>
                                </a:lnTo>
                                <a:lnTo>
                                  <a:pt x="830" y="106"/>
                                </a:lnTo>
                                <a:close/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661" y="0"/>
                                </a:lnTo>
                                <a:lnTo>
                                  <a:pt x="661" y="106"/>
                                </a:lnTo>
                                <a:lnTo>
                                  <a:pt x="900" y="106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23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D677E28" id="Group 1" o:spid="_x0000_s1026" style="position:absolute;margin-left:0;margin-top:12.65pt;width:320.45pt;height:17.25pt;z-index:251661312;mso-position-horizontal:left;mso-position-horizontal-relative:margin" coordsize="40699,2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4770;top:636;width:18060;height: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">
                <v:imagedata r:id="rId3" o:title=""/>
              </v:shape>
              <v:shape id="image2.png" o:spid="_x0000_s1028" type="#_x0000_t75" style="position:absolute;left:23376;top:556;width:17323;height:1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">
                <v:imagedata r:id="rId4" o:title=""/>
              </v:shape>
              <v:group id="_x0000_s1029" style="position:absolute;width:3352;height:2190" coordsize="90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AutoShape 2" o:spid="_x0000_s1030" style="position:absolute;width:900;height:588;visibility:visible;mso-wrap-style:square;v-text-anchor:top" coordsize="90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" path="m241,106r-170,l195,588r172,l414,416r-95,l241,106xm618,285r-169,l527,588r172,l746,416r-94,l618,285xm545,l434,,319,416r95,l449,285r169,l545,xm830,106r-93,l652,416r94,l830,106xm320,l,,,106r320,l320,xm900,l661,r,106l900,106,900,xe" fillcolor="#36236a" stroked="f">
                  <v:path arrowok="t" o:connecttype="custom" o:connectlocs="241,106;71,106;195,588;367,588;414,416;319,416;241,106;618,285;449,285;527,588;699,588;746,416;652,416;618,285;545,0;434,0;319,416;414,416;449,285;618,285;545,0;830,106;737,106;652,416;746,416;830,106;320,0;0,0;0,106;320,106;320,0;900,0;661,0;661,106;900,106;900,0" o:connectangles="0,0,0,0,0,0,0,0,0,0,0,0,0,0,0,0,0,0,0,0,0,0,0,0,0,0,0,0,0,0,0,0,0,0,0,0"/>
                </v:shape>
              </v:group>
              <w10:wrap type="square" anchorx="margin"/>
            </v:group>
          </w:pict>
        </mc:Fallback>
      </mc:AlternateContent>
    </w:r>
    <w:r w:rsidR="0077705D" w:rsidRPr="0077705D">
      <w:rPr>
        <w:rFonts w:ascii="Times New Roman" w:eastAsia="Calibri"/>
      </w:rPr>
      <w:t xml:space="preserve"> </w:t>
    </w:r>
  </w:p>
  <w:p w:rsidR="0077705D" w:rsidRPr="00162985" w:rsidRDefault="0077705D" w:rsidP="00186230">
    <w:pPr>
      <w:pStyle w:val="Footer"/>
      <w:jc w:val="center"/>
      <w:rPr>
        <w:rFonts w:eastAsia="Calibri"/>
        <w:i/>
        <w:color w:val="727272" w:themeColor="accent2" w:themeShade="BF"/>
        <w:sz w:val="16"/>
        <w:szCs w:val="16"/>
      </w:rPr>
    </w:pPr>
    <w:r w:rsidRPr="00162985">
      <w:rPr>
        <w:color w:val="727272" w:themeColor="accent2" w:themeShade="BF"/>
      </w:rPr>
      <w:tab/>
    </w:r>
    <w:r w:rsidRPr="00162985">
      <w:rPr>
        <w:rFonts w:eastAsia="Calibri"/>
        <w:i/>
        <w:color w:val="727272" w:themeColor="accent2" w:themeShade="BF"/>
        <w:sz w:val="16"/>
        <w:szCs w:val="16"/>
      </w:rPr>
      <w:t>Revised 12/16/2019</w:t>
    </w:r>
  </w:p>
  <w:p w:rsidR="0077705D" w:rsidRDefault="00777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97" w:rsidRDefault="005B0397" w:rsidP="0077705D">
      <w:bookmarkStart w:id="0" w:name="_Hlk28072632"/>
      <w:bookmarkEnd w:id="0"/>
      <w:r>
        <w:separator/>
      </w:r>
    </w:p>
  </w:footnote>
  <w:footnote w:type="continuationSeparator" w:id="0">
    <w:p w:rsidR="005B0397" w:rsidRDefault="005B0397" w:rsidP="00777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D092E"/>
    <w:multiLevelType w:val="hybridMultilevel"/>
    <w:tmpl w:val="A81CC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3E28"/>
    <w:multiLevelType w:val="hybridMultilevel"/>
    <w:tmpl w:val="CABC0710"/>
    <w:lvl w:ilvl="0" w:tplc="05DE6296">
      <w:start w:val="1"/>
      <w:numFmt w:val="decimal"/>
      <w:lvlText w:val="%1."/>
      <w:lvlJc w:val="left"/>
      <w:pPr>
        <w:ind w:left="860" w:hanging="360"/>
      </w:pPr>
    </w:lvl>
    <w:lvl w:ilvl="1" w:tplc="04090019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2D90221A"/>
    <w:multiLevelType w:val="hybridMultilevel"/>
    <w:tmpl w:val="9818528C"/>
    <w:lvl w:ilvl="0" w:tplc="E14A57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1E3C"/>
    <w:multiLevelType w:val="hybridMultilevel"/>
    <w:tmpl w:val="227A1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2100"/>
    <w:multiLevelType w:val="hybridMultilevel"/>
    <w:tmpl w:val="C492BCC8"/>
    <w:lvl w:ilvl="0" w:tplc="F2A06DBA">
      <w:start w:val="1"/>
      <w:numFmt w:val="bullet"/>
      <w:lvlText w:val="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38F83072"/>
    <w:multiLevelType w:val="hybridMultilevel"/>
    <w:tmpl w:val="7546A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0660"/>
    <w:multiLevelType w:val="hybridMultilevel"/>
    <w:tmpl w:val="82CAF844"/>
    <w:lvl w:ilvl="0" w:tplc="E14A57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F1720"/>
    <w:multiLevelType w:val="hybridMultilevel"/>
    <w:tmpl w:val="73C824B8"/>
    <w:lvl w:ilvl="0" w:tplc="641CF1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A59A6"/>
    <w:multiLevelType w:val="hybridMultilevel"/>
    <w:tmpl w:val="C96E14AE"/>
    <w:lvl w:ilvl="0" w:tplc="040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5D7B147F"/>
    <w:multiLevelType w:val="hybridMultilevel"/>
    <w:tmpl w:val="E9F03ABE"/>
    <w:lvl w:ilvl="0" w:tplc="D56291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F2388"/>
    <w:multiLevelType w:val="hybridMultilevel"/>
    <w:tmpl w:val="9336F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020B2"/>
    <w:multiLevelType w:val="multilevel"/>
    <w:tmpl w:val="FE7C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D1E4C58"/>
    <w:multiLevelType w:val="hybridMultilevel"/>
    <w:tmpl w:val="8410D02E"/>
    <w:lvl w:ilvl="0" w:tplc="E14A570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97"/>
    <w:rsid w:val="00006FF8"/>
    <w:rsid w:val="00111DE4"/>
    <w:rsid w:val="00125B81"/>
    <w:rsid w:val="00162985"/>
    <w:rsid w:val="00186230"/>
    <w:rsid w:val="002461DF"/>
    <w:rsid w:val="002A7FB2"/>
    <w:rsid w:val="00320296"/>
    <w:rsid w:val="0039125D"/>
    <w:rsid w:val="004A1A3F"/>
    <w:rsid w:val="00542588"/>
    <w:rsid w:val="00597CDB"/>
    <w:rsid w:val="005B0397"/>
    <w:rsid w:val="00686C77"/>
    <w:rsid w:val="007372F8"/>
    <w:rsid w:val="0077705D"/>
    <w:rsid w:val="0088558B"/>
    <w:rsid w:val="00885C0D"/>
    <w:rsid w:val="008B43DF"/>
    <w:rsid w:val="008E37D1"/>
    <w:rsid w:val="008F0014"/>
    <w:rsid w:val="009816E8"/>
    <w:rsid w:val="00983D1D"/>
    <w:rsid w:val="009C5724"/>
    <w:rsid w:val="00A15D30"/>
    <w:rsid w:val="00B57F86"/>
    <w:rsid w:val="00BB10EA"/>
    <w:rsid w:val="00BD4341"/>
    <w:rsid w:val="00C64917"/>
    <w:rsid w:val="00D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AEBB56"/>
  <w15:chartTrackingRefBased/>
  <w15:docId w15:val="{71EDD3D4-2CBD-4B85-B73A-B9614498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20296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5B0397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link w:val="Heading2Char"/>
    <w:uiPriority w:val="1"/>
    <w:qFormat/>
    <w:rsid w:val="005B0397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5B0397"/>
    <w:pPr>
      <w:shd w:val="clear" w:color="auto" w:fill="33006F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D1D"/>
    <w:rPr>
      <w:rFonts w:ascii="Open Sans" w:hAnsi="Open Sans"/>
      <w:color w:val="917B4C"/>
      <w:sz w:val="22"/>
      <w:u w:val="single"/>
    </w:rPr>
  </w:style>
  <w:style w:type="paragraph" w:styleId="ListParagraph">
    <w:name w:val="List Paragraph"/>
    <w:basedOn w:val="Normal"/>
    <w:uiPriority w:val="34"/>
    <w:rsid w:val="007770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05D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link w:val="BodyTextChar"/>
    <w:uiPriority w:val="1"/>
    <w:rsid w:val="00983D1D"/>
    <w:rPr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83D1D"/>
    <w:rPr>
      <w:rFonts w:eastAsia="Open Sans"/>
      <w:szCs w:val="17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77705D"/>
  </w:style>
  <w:style w:type="paragraph" w:styleId="Footer">
    <w:name w:val="footer"/>
    <w:basedOn w:val="Normal"/>
    <w:link w:val="FooterChar"/>
    <w:uiPriority w:val="99"/>
    <w:unhideWhenUsed/>
    <w:rsid w:val="0077705D"/>
    <w:pPr>
      <w:tabs>
        <w:tab w:val="center" w:pos="4680"/>
        <w:tab w:val="right" w:pos="9360"/>
      </w:tabs>
    </w:pPr>
  </w:style>
  <w:style w:type="character" w:customStyle="1" w:styleId="Heading1Char">
    <w:name w:val="Heading 1 Char"/>
    <w:basedOn w:val="DefaultParagraphFont"/>
    <w:link w:val="Heading1"/>
    <w:uiPriority w:val="1"/>
    <w:rsid w:val="00983D1D"/>
    <w:rPr>
      <w:rFonts w:ascii="Uni Sans Regular" w:eastAsia="Open Sans" w:hAnsi="Open Sans" w:cs="Open Sans"/>
      <w:color w:val="36236A"/>
      <w:sz w:val="3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77705D"/>
  </w:style>
  <w:style w:type="character" w:customStyle="1" w:styleId="Heading2Char">
    <w:name w:val="Heading 2 Char"/>
    <w:basedOn w:val="DefaultParagraphFont"/>
    <w:link w:val="Heading2"/>
    <w:uiPriority w:val="1"/>
    <w:rsid w:val="00983D1D"/>
    <w:rPr>
      <w:rFonts w:ascii="Uni Sans Regular" w:eastAsia="Uni Sans Regular" w:hAnsi="Uni Sans Regular" w:cs="Uni Sans Regular"/>
      <w:color w:val="36236A"/>
      <w:sz w:val="26"/>
      <w:szCs w:val="26"/>
      <w:lang w:bidi="en-US"/>
    </w:rPr>
  </w:style>
  <w:style w:type="paragraph" w:styleId="NoSpacing">
    <w:name w:val="No Spacing"/>
    <w:uiPriority w:val="1"/>
    <w:rsid w:val="00983D1D"/>
  </w:style>
  <w:style w:type="paragraph" w:styleId="Title">
    <w:name w:val="Title"/>
    <w:basedOn w:val="Normal"/>
    <w:next w:val="Normal"/>
    <w:link w:val="TitleChar"/>
    <w:uiPriority w:val="10"/>
    <w:qFormat/>
    <w:rsid w:val="005B0397"/>
    <w:rPr>
      <w:rFonts w:ascii="Encode Sans Normal" w:eastAsia="Uni Sans Regular" w:hAnsi="Encode Sans Normal" w:cs="Uni Sans Regular"/>
      <w:color w:val="36236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0397"/>
    <w:rPr>
      <w:rFonts w:ascii="Encode Sans Normal" w:eastAsia="Uni Sans Regular" w:hAnsi="Encode Sans Normal" w:cs="Uni Sans Regular"/>
      <w:color w:val="36236A"/>
      <w:sz w:val="56"/>
      <w:szCs w:val="56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5B0397"/>
    <w:rPr>
      <w:rFonts w:ascii="Open Sans" w:eastAsia="Encode Sans Condensed" w:hAnsi="Open Sans" w:cs="Arial"/>
      <w:b/>
      <w:bCs/>
      <w:color w:val="FFFFFF"/>
      <w:sz w:val="20"/>
      <w:shd w:val="clear" w:color="auto" w:fill="33006F" w:themeFill="accent3"/>
      <w:lang w:bidi="en-US"/>
    </w:rPr>
  </w:style>
  <w:style w:type="table" w:customStyle="1" w:styleId="TableGrid1">
    <w:name w:val="Table Grid1"/>
    <w:basedOn w:val="TableNormal"/>
    <w:next w:val="TableGrid"/>
    <w:uiPriority w:val="39"/>
    <w:rsid w:val="005B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B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0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4258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z_Personal%20Folders\kamort\My%20Templates\Normal%20Word%20Doc.dotm" TargetMode="External"/></Relationships>
</file>

<file path=word/theme/theme1.xml><?xml version="1.0" encoding="utf-8"?>
<a:theme xmlns:a="http://schemas.openxmlformats.org/drawingml/2006/main" name="Office Theme">
  <a:themeElements>
    <a:clrScheme name="U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D9DA"/>
      </a:accent1>
      <a:accent2>
        <a:srgbClr val="999999"/>
      </a:accent2>
      <a:accent3>
        <a:srgbClr val="33006F"/>
      </a:accent3>
      <a:accent4>
        <a:srgbClr val="E8D3A2"/>
      </a:accent4>
      <a:accent5>
        <a:srgbClr val="917B4C"/>
      </a:accent5>
      <a:accent6>
        <a:srgbClr val="FFC000"/>
      </a:accent6>
      <a:hlink>
        <a:srgbClr val="4472C4"/>
      </a:hlink>
      <a:folHlink>
        <a:srgbClr val="4472C4"/>
      </a:folHlink>
    </a:clrScheme>
    <a:fontScheme name="CAS Standard">
      <a:majorFont>
        <a:latin typeface="Encode Sans Normal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4"/>
        </a:lnRef>
        <a:fillRef idx="0">
          <a:schemeClr val="accent4"/>
        </a:fillRef>
        <a:effectRef idx="1">
          <a:schemeClr val="accent4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Word Doc</Template>
  <TotalTime>112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Mortensen</dc:creator>
  <cp:keywords/>
  <dc:description/>
  <cp:lastModifiedBy>Kate Mortensen</cp:lastModifiedBy>
  <cp:revision>13</cp:revision>
  <dcterms:created xsi:type="dcterms:W3CDTF">2019-12-31T17:40:00Z</dcterms:created>
  <dcterms:modified xsi:type="dcterms:W3CDTF">2020-01-22T21:57:00Z</dcterms:modified>
</cp:coreProperties>
</file>