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A7E63" w14:textId="4B879182" w:rsidR="00175314" w:rsidRPr="00563522" w:rsidRDefault="006230EE" w:rsidP="00F21061">
      <w:pPr>
        <w:pStyle w:val="Title"/>
        <w:ind w:right="120"/>
      </w:pPr>
      <w:bookmarkStart w:id="0" w:name="_GoBack"/>
      <w:bookmarkEnd w:id="0"/>
      <w:r>
        <w:t>(</w:t>
      </w:r>
      <w:r w:rsidR="000577A2">
        <w:t>DONOR</w:t>
      </w:r>
      <w:r>
        <w:t>)</w:t>
      </w:r>
      <w:r w:rsidR="000577A2">
        <w:t xml:space="preserve"> BRIEF </w:t>
      </w:r>
    </w:p>
    <w:p w14:paraId="47AF702F" w14:textId="226250E2" w:rsidR="00175314" w:rsidRPr="00FB2019" w:rsidRDefault="00FB2019" w:rsidP="00F21061">
      <w:pPr>
        <w:pStyle w:val="Heading1"/>
        <w:ind w:right="120"/>
      </w:pPr>
      <w:r w:rsidRPr="00FB2019">
        <w:t>EVENT TITLE (EX: DINNER WITH DUB</w:t>
      </w:r>
      <w:r w:rsidR="00F6694B">
        <w:t>S</w:t>
      </w:r>
      <w:r w:rsidRPr="00FB2019">
        <w:t xml:space="preserve"> &amp; DONOR)</w:t>
      </w:r>
    </w:p>
    <w:p w14:paraId="306F9B35" w14:textId="008D4A2B" w:rsidR="00175314" w:rsidRDefault="000577A2" w:rsidP="00F21061">
      <w:pPr>
        <w:pStyle w:val="Heading2"/>
        <w:ind w:right="120"/>
      </w:pPr>
      <w:r>
        <w:t>DATE</w:t>
      </w:r>
    </w:p>
    <w:p w14:paraId="4762FAF5" w14:textId="3DF528AD" w:rsidR="000577A2" w:rsidRPr="00FB2019" w:rsidRDefault="000577A2" w:rsidP="00F21061">
      <w:pPr>
        <w:pStyle w:val="Heading2"/>
        <w:ind w:right="120"/>
      </w:pPr>
      <w:r>
        <w:t>TIME</w:t>
      </w:r>
    </w:p>
    <w:p w14:paraId="44A21BD1" w14:textId="77777777" w:rsidR="00175314" w:rsidRPr="00FB2019" w:rsidRDefault="00877E8F" w:rsidP="00F21061">
      <w:pPr>
        <w:pStyle w:val="BodyText"/>
        <w:ind w:right="120"/>
        <w:rPr>
          <w:rFonts w:ascii="Arial" w:hAnsi="Arial" w:cs="Arial"/>
          <w:sz w:val="2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915B9B5" wp14:editId="01823737">
                <wp:simplePos x="0" y="0"/>
                <wp:positionH relativeFrom="margin">
                  <wp:align>left</wp:align>
                </wp:positionH>
                <wp:positionV relativeFrom="paragraph">
                  <wp:posOffset>106577</wp:posOffset>
                </wp:positionV>
                <wp:extent cx="6858000" cy="0"/>
                <wp:effectExtent l="0" t="0" r="0" b="0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9DA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4BA76"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8.4pt" to="54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" strokecolor="#d9dad9" strokeweight="1pt">
                <w10:wrap type="topAndBottom" anchorx="margin"/>
              </v:line>
            </w:pict>
          </mc:Fallback>
        </mc:AlternateContent>
      </w:r>
    </w:p>
    <w:p w14:paraId="7086536C" w14:textId="0F34C8EE" w:rsidR="000577A2" w:rsidRPr="000577A2" w:rsidRDefault="00F21061" w:rsidP="00F21061">
      <w:pPr>
        <w:pStyle w:val="Heading2"/>
        <w:spacing w:after="120"/>
        <w:ind w:right="120"/>
      </w:pPr>
      <w:r>
        <w:t>LOCATION</w:t>
      </w:r>
    </w:p>
    <w:p w14:paraId="41FF1992" w14:textId="078AD69C" w:rsidR="000577A2" w:rsidRDefault="00B7762D" w:rsidP="00F21061">
      <w:pPr>
        <w:ind w:right="120"/>
      </w:pPr>
      <w:r>
        <w:t>[Location]</w:t>
      </w:r>
      <w:r w:rsidR="000577A2" w:rsidRPr="000577A2">
        <w:t xml:space="preserve"> is located on the </w:t>
      </w:r>
      <w:r>
        <w:t>[</w:t>
      </w:r>
      <w:r w:rsidR="000577A2" w:rsidRPr="000577A2">
        <w:t>floor</w:t>
      </w:r>
      <w:r>
        <w:t>]</w:t>
      </w:r>
      <w:r w:rsidR="000577A2" w:rsidRPr="000577A2">
        <w:t xml:space="preserve"> in th</w:t>
      </w:r>
      <w:r>
        <w:t>e [building name]</w:t>
      </w:r>
      <w:r w:rsidR="000577A2" w:rsidRPr="000577A2">
        <w:t xml:space="preserve"> at the UW Campus. </w:t>
      </w:r>
      <w:r>
        <w:t>[Event lead]</w:t>
      </w:r>
      <w:r w:rsidR="000577A2" w:rsidRPr="000577A2">
        <w:t xml:space="preserve"> will meet you a few minutes before </w:t>
      </w:r>
      <w:r>
        <w:t xml:space="preserve">[time] </w:t>
      </w:r>
      <w:r w:rsidR="000577A2" w:rsidRPr="000577A2">
        <w:t xml:space="preserve">in the </w:t>
      </w:r>
      <w:r>
        <w:t>[</w:t>
      </w:r>
      <w:r w:rsidR="000577A2" w:rsidRPr="000577A2">
        <w:t>lobby</w:t>
      </w:r>
      <w:r>
        <w:t>/</w:t>
      </w:r>
      <w:proofErr w:type="spellStart"/>
      <w:r>
        <w:t>etc</w:t>
      </w:r>
      <w:proofErr w:type="spellEnd"/>
      <w:r>
        <w:t>]</w:t>
      </w:r>
      <w:r w:rsidR="000577A2" w:rsidRPr="000577A2">
        <w:t xml:space="preserve"> and walk with you to </w:t>
      </w:r>
      <w:r>
        <w:t>the meeting.</w:t>
      </w:r>
    </w:p>
    <w:p w14:paraId="6BC3AC03" w14:textId="77777777" w:rsidR="00F21061" w:rsidRPr="000577A2" w:rsidRDefault="00F21061" w:rsidP="00F21061">
      <w:pPr>
        <w:ind w:right="120"/>
      </w:pPr>
    </w:p>
    <w:p w14:paraId="3B8F7716" w14:textId="734ADBCB" w:rsidR="000577A2" w:rsidRDefault="000577A2" w:rsidP="00F21061">
      <w:pPr>
        <w:ind w:right="120"/>
      </w:pPr>
      <w:r w:rsidRPr="000577A2">
        <w:t xml:space="preserve">Should you get lost, or have any questions, </w:t>
      </w:r>
      <w:r w:rsidR="00B7762D">
        <w:t>[event lead]</w:t>
      </w:r>
      <w:r w:rsidRPr="000577A2">
        <w:t xml:space="preserve">’s cell phone is: </w:t>
      </w:r>
      <w:r w:rsidR="00B7762D">
        <w:t>[cell phone #]</w:t>
      </w:r>
      <w:r w:rsidRPr="000577A2">
        <w:t xml:space="preserve"> </w:t>
      </w:r>
    </w:p>
    <w:p w14:paraId="5091B145" w14:textId="77777777" w:rsidR="00F21061" w:rsidRPr="000577A2" w:rsidRDefault="00F21061" w:rsidP="00F21061">
      <w:pPr>
        <w:ind w:right="120"/>
      </w:pPr>
    </w:p>
    <w:p w14:paraId="4E0491AB" w14:textId="3D0F3DC0" w:rsidR="000577A2" w:rsidRPr="00B7762D" w:rsidRDefault="000577A2" w:rsidP="00F21061">
      <w:pPr>
        <w:ind w:right="120"/>
        <w:rPr>
          <w:rStyle w:val="Hyperlink"/>
        </w:rPr>
      </w:pPr>
      <w:r w:rsidRPr="000577A2">
        <w:t xml:space="preserve">Campus Map: </w:t>
      </w:r>
      <w:hyperlink r:id="rId8" w:history="1">
        <w:r w:rsidRPr="00B7762D">
          <w:rPr>
            <w:rStyle w:val="Hyperlink"/>
          </w:rPr>
          <w:t>http://www.washington.edu/maps/</w:t>
        </w:r>
      </w:hyperlink>
      <w:r w:rsidRPr="00B7762D">
        <w:rPr>
          <w:rStyle w:val="Hyperlink"/>
        </w:rPr>
        <w:t xml:space="preserve"> </w:t>
      </w:r>
    </w:p>
    <w:p w14:paraId="703A3C17" w14:textId="30BDAD9F" w:rsidR="000577A2" w:rsidRDefault="00F6694B" w:rsidP="00B7762D">
      <w:pPr>
        <w:ind w:right="120"/>
      </w:pPr>
      <w:r>
        <w:t xml:space="preserve">College of Arts &amp; Sciences </w:t>
      </w:r>
      <w:r w:rsidR="000577A2" w:rsidRPr="000577A2">
        <w:t>Office Phone: (206) 543-2888</w:t>
      </w:r>
    </w:p>
    <w:p w14:paraId="30A090B3" w14:textId="77777777" w:rsidR="00B7762D" w:rsidRPr="00B7762D" w:rsidRDefault="00B7762D" w:rsidP="00B7762D">
      <w:pPr>
        <w:ind w:right="120"/>
      </w:pPr>
    </w:p>
    <w:p w14:paraId="19E09172" w14:textId="736A0DCB" w:rsidR="000577A2" w:rsidRPr="000577A2" w:rsidRDefault="000577A2" w:rsidP="00F21061">
      <w:pPr>
        <w:pStyle w:val="Heading2"/>
        <w:spacing w:after="120"/>
        <w:ind w:right="120"/>
      </w:pPr>
      <w:r w:rsidRPr="000577A2">
        <w:t>PARKING</w:t>
      </w:r>
    </w:p>
    <w:p w14:paraId="603B8979" w14:textId="64F96254" w:rsidR="00F21061" w:rsidRDefault="00F21061" w:rsidP="00F21061">
      <w:pPr>
        <w:ind w:right="120"/>
      </w:pPr>
      <w:r>
        <w:t xml:space="preserve">Parking has been reserved for you in the </w:t>
      </w:r>
      <w:r w:rsidR="00B7762D">
        <w:t xml:space="preserve">[garage/lot name] </w:t>
      </w:r>
      <w:r>
        <w:t xml:space="preserve">(circled in red below). </w:t>
      </w:r>
    </w:p>
    <w:p w14:paraId="6715D4BA" w14:textId="30C4271C" w:rsidR="00F21061" w:rsidRDefault="00F21061" w:rsidP="00F21061">
      <w:pPr>
        <w:pStyle w:val="ListParagraph"/>
        <w:numPr>
          <w:ilvl w:val="0"/>
          <w:numId w:val="3"/>
        </w:numPr>
        <w:ind w:right="120"/>
      </w:pPr>
      <w:r>
        <w:t xml:space="preserve">Please enter through any of the gatehouses on campus. </w:t>
      </w:r>
    </w:p>
    <w:p w14:paraId="2A07716D" w14:textId="568054BF" w:rsidR="00F21061" w:rsidRDefault="00F21061" w:rsidP="00F21061">
      <w:pPr>
        <w:pStyle w:val="ListParagraph"/>
        <w:numPr>
          <w:ilvl w:val="0"/>
          <w:numId w:val="3"/>
        </w:numPr>
        <w:ind w:right="120"/>
      </w:pPr>
      <w:r>
        <w:t>Advise the Parking Specialist that you have a parking code - "</w:t>
      </w:r>
      <w:r w:rsidR="00B7762D" w:rsidRPr="006C7E02">
        <w:rPr>
          <w:b/>
          <w:highlight w:val="yellow"/>
        </w:rPr>
        <w:t>######</w:t>
      </w:r>
      <w:r>
        <w:t xml:space="preserve">" </w:t>
      </w:r>
    </w:p>
    <w:p w14:paraId="3E9D8FF6" w14:textId="1748170B" w:rsidR="00F21061" w:rsidRDefault="00F21061" w:rsidP="00F21061">
      <w:pPr>
        <w:pStyle w:val="ListParagraph"/>
        <w:numPr>
          <w:ilvl w:val="1"/>
          <w:numId w:val="3"/>
        </w:numPr>
        <w:ind w:right="120"/>
      </w:pPr>
      <w:r>
        <w:t xml:space="preserve">If you need disability accommodations please advise the Parking Specialist.                                                                                                                                   </w:t>
      </w:r>
    </w:p>
    <w:p w14:paraId="3DA8B585" w14:textId="5C42FB3D" w:rsidR="00F21061" w:rsidRDefault="00F21061" w:rsidP="00F21061">
      <w:pPr>
        <w:pStyle w:val="ListParagraph"/>
        <w:numPr>
          <w:ilvl w:val="0"/>
          <w:numId w:val="3"/>
        </w:numPr>
        <w:ind w:right="120"/>
      </w:pPr>
      <w:r>
        <w:t xml:space="preserve">Park in the </w:t>
      </w:r>
      <w:r w:rsidR="00B7762D">
        <w:t>[garage/lot name]</w:t>
      </w:r>
      <w:r>
        <w:t>.</w:t>
      </w:r>
    </w:p>
    <w:p w14:paraId="7E5D0EBE" w14:textId="76602133" w:rsidR="00F21061" w:rsidRDefault="00F21061" w:rsidP="00F21061">
      <w:pPr>
        <w:pStyle w:val="ListParagraph"/>
        <w:numPr>
          <w:ilvl w:val="0"/>
          <w:numId w:val="3"/>
        </w:numPr>
        <w:ind w:right="120"/>
      </w:pPr>
      <w:r>
        <w:t xml:space="preserve">Display your permit face up and visible on your dash. Vehicles are subject to a citation if a permit is not visibly displayed. </w:t>
      </w:r>
    </w:p>
    <w:p w14:paraId="60E68687" w14:textId="77777777" w:rsidR="00B7762D" w:rsidRDefault="00B7762D" w:rsidP="00B7762D">
      <w:pPr>
        <w:ind w:right="120"/>
      </w:pPr>
    </w:p>
    <w:p w14:paraId="16F20AC9" w14:textId="383E633A" w:rsidR="00B7762D" w:rsidRDefault="00B7762D" w:rsidP="00B7762D">
      <w:pPr>
        <w:jc w:val="center"/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  <w:r w:rsidRPr="00B64DF5">
        <w:rPr>
          <w:rFonts w:ascii="Encode Sans Condensed" w:hAnsi="Encode Sans Condensed"/>
          <w:bCs/>
          <w:iCs/>
          <w:noProof/>
          <w:sz w:val="40"/>
          <w:szCs w:val="28"/>
          <w:lang w:bidi="ar-SA"/>
        </w:rPr>
        <w:drawing>
          <wp:inline distT="0" distB="0" distL="0" distR="0" wp14:anchorId="4C7189DA" wp14:editId="3AC24B9C">
            <wp:extent cx="4857750" cy="356235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Directions &amp; Parking\map pictures\padelford from 45t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07"/>
                    <a:stretch/>
                  </pic:blipFill>
                  <pic:spPr bwMode="auto">
                    <a:xfrm>
                      <a:off x="0" y="0"/>
                      <a:ext cx="48577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14:paraId="790BF814" w14:textId="416D3E0B" w:rsidR="000577A2" w:rsidRPr="000577A2" w:rsidRDefault="000577A2" w:rsidP="00B7762D">
      <w:pPr>
        <w:pStyle w:val="Heading2"/>
        <w:rPr>
          <w:rFonts w:ascii="Open Sans" w:eastAsia="Open Sans" w:hAnsi="Open Sans" w:cs="Open Sans"/>
          <w:color w:val="FF0000"/>
          <w:spacing w:val="1"/>
          <w:sz w:val="20"/>
          <w:szCs w:val="22"/>
        </w:rPr>
      </w:pPr>
      <w:r>
        <w:lastRenderedPageBreak/>
        <w:t>AGENDA</w:t>
      </w:r>
    </w:p>
    <w:p w14:paraId="5B390BB4" w14:textId="77777777" w:rsidR="000577A2" w:rsidRPr="000577A2" w:rsidRDefault="000577A2" w:rsidP="00F21061">
      <w:pPr>
        <w:spacing w:before="3"/>
        <w:ind w:right="120"/>
        <w:rPr>
          <w:rFonts w:ascii="Uni Sans Regular"/>
          <w:sz w:val="12"/>
          <w:szCs w:val="20"/>
        </w:rPr>
      </w:pPr>
    </w:p>
    <w:tbl>
      <w:tblPr>
        <w:tblW w:w="1056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8960"/>
      </w:tblGrid>
      <w:tr w:rsidR="000577A2" w:rsidRPr="000577A2" w14:paraId="074814E5" w14:textId="77777777" w:rsidTr="00F21061">
        <w:trPr>
          <w:trHeight w:val="418"/>
        </w:trPr>
        <w:tc>
          <w:tcPr>
            <w:tcW w:w="1603" w:type="dxa"/>
            <w:tcBorders>
              <w:top w:val="single" w:sz="8" w:space="0" w:color="CBC8C7"/>
              <w:bottom w:val="single" w:sz="8" w:space="0" w:color="CBC8C7"/>
            </w:tcBorders>
          </w:tcPr>
          <w:p w14:paraId="3682DCB8" w14:textId="77777777" w:rsidR="000577A2" w:rsidRPr="000577A2" w:rsidRDefault="000577A2" w:rsidP="00F21061">
            <w:pPr>
              <w:ind w:right="120"/>
            </w:pPr>
            <w:r w:rsidRPr="000577A2">
              <w:t>0:00 PM</w:t>
            </w:r>
          </w:p>
        </w:tc>
        <w:tc>
          <w:tcPr>
            <w:tcW w:w="8960" w:type="dxa"/>
            <w:tcBorders>
              <w:top w:val="single" w:sz="8" w:space="0" w:color="CBC8C7"/>
              <w:bottom w:val="single" w:sz="8" w:space="0" w:color="CBC8C7"/>
            </w:tcBorders>
          </w:tcPr>
          <w:p w14:paraId="555A6100" w14:textId="77777777" w:rsidR="000577A2" w:rsidRPr="000577A2" w:rsidRDefault="000577A2" w:rsidP="00F21061">
            <w:pPr>
              <w:ind w:right="120"/>
            </w:pPr>
            <w:r w:rsidRPr="000577A2">
              <w:t>Your arrival</w:t>
            </w:r>
          </w:p>
        </w:tc>
      </w:tr>
      <w:tr w:rsidR="000577A2" w:rsidRPr="000577A2" w14:paraId="5DE2809A" w14:textId="77777777" w:rsidTr="00F21061">
        <w:trPr>
          <w:trHeight w:val="418"/>
        </w:trPr>
        <w:tc>
          <w:tcPr>
            <w:tcW w:w="1603" w:type="dxa"/>
            <w:tcBorders>
              <w:top w:val="single" w:sz="8" w:space="0" w:color="CBC8C7"/>
              <w:bottom w:val="single" w:sz="8" w:space="0" w:color="CBC8C7"/>
            </w:tcBorders>
          </w:tcPr>
          <w:p w14:paraId="73564B23" w14:textId="77777777" w:rsidR="000577A2" w:rsidRPr="000577A2" w:rsidRDefault="000577A2" w:rsidP="00F21061">
            <w:pPr>
              <w:ind w:right="120"/>
            </w:pPr>
            <w:r w:rsidRPr="000577A2">
              <w:t>0:00 PM</w:t>
            </w:r>
          </w:p>
        </w:tc>
        <w:tc>
          <w:tcPr>
            <w:tcW w:w="8960" w:type="dxa"/>
            <w:tcBorders>
              <w:top w:val="single" w:sz="8" w:space="0" w:color="CBC8C7"/>
              <w:bottom w:val="single" w:sz="8" w:space="0" w:color="CBC8C7"/>
            </w:tcBorders>
          </w:tcPr>
          <w:p w14:paraId="508D7586" w14:textId="77777777" w:rsidR="000577A2" w:rsidRPr="000577A2" w:rsidRDefault="000577A2" w:rsidP="00F21061">
            <w:pPr>
              <w:ind w:right="120"/>
            </w:pPr>
            <w:r w:rsidRPr="000577A2">
              <w:t>Reception begins</w:t>
            </w:r>
          </w:p>
        </w:tc>
      </w:tr>
      <w:tr w:rsidR="000577A2" w:rsidRPr="000577A2" w14:paraId="294FBF6E" w14:textId="77777777" w:rsidTr="00F21061">
        <w:trPr>
          <w:trHeight w:val="418"/>
        </w:trPr>
        <w:tc>
          <w:tcPr>
            <w:tcW w:w="1603" w:type="dxa"/>
            <w:tcBorders>
              <w:top w:val="single" w:sz="8" w:space="0" w:color="CBC8C7"/>
              <w:bottom w:val="single" w:sz="8" w:space="0" w:color="CBC8C7"/>
            </w:tcBorders>
          </w:tcPr>
          <w:p w14:paraId="556C7580" w14:textId="77777777" w:rsidR="000577A2" w:rsidRPr="000577A2" w:rsidRDefault="000577A2" w:rsidP="00F21061">
            <w:pPr>
              <w:ind w:right="120"/>
            </w:pPr>
            <w:r w:rsidRPr="000577A2">
              <w:t>0:00 PM</w:t>
            </w:r>
          </w:p>
        </w:tc>
        <w:tc>
          <w:tcPr>
            <w:tcW w:w="8960" w:type="dxa"/>
            <w:tcBorders>
              <w:top w:val="single" w:sz="8" w:space="0" w:color="CBC8C7"/>
              <w:bottom w:val="single" w:sz="8" w:space="0" w:color="CBC8C7"/>
            </w:tcBorders>
          </w:tcPr>
          <w:p w14:paraId="3CE49C5F" w14:textId="77777777" w:rsidR="000577A2" w:rsidRPr="000577A2" w:rsidRDefault="000577A2" w:rsidP="00F21061">
            <w:pPr>
              <w:ind w:right="120"/>
            </w:pPr>
            <w:r w:rsidRPr="000577A2">
              <w:t>Info</w:t>
            </w:r>
          </w:p>
        </w:tc>
      </w:tr>
      <w:tr w:rsidR="000577A2" w:rsidRPr="000577A2" w14:paraId="5C201F99" w14:textId="77777777" w:rsidTr="00F21061">
        <w:trPr>
          <w:trHeight w:val="418"/>
        </w:trPr>
        <w:tc>
          <w:tcPr>
            <w:tcW w:w="1603" w:type="dxa"/>
            <w:tcBorders>
              <w:top w:val="single" w:sz="8" w:space="0" w:color="CBC8C7"/>
              <w:bottom w:val="single" w:sz="8" w:space="0" w:color="CBC8C7"/>
            </w:tcBorders>
          </w:tcPr>
          <w:p w14:paraId="736FAD68" w14:textId="77777777" w:rsidR="000577A2" w:rsidRPr="000577A2" w:rsidRDefault="000577A2" w:rsidP="00F21061">
            <w:pPr>
              <w:ind w:right="120"/>
            </w:pPr>
            <w:r w:rsidRPr="000577A2">
              <w:t>0:00 PM</w:t>
            </w:r>
          </w:p>
        </w:tc>
        <w:tc>
          <w:tcPr>
            <w:tcW w:w="8960" w:type="dxa"/>
            <w:tcBorders>
              <w:top w:val="single" w:sz="8" w:space="0" w:color="CBC8C7"/>
              <w:bottom w:val="single" w:sz="8" w:space="0" w:color="CBC8C7"/>
            </w:tcBorders>
          </w:tcPr>
          <w:p w14:paraId="1E5C75CE" w14:textId="77777777" w:rsidR="000577A2" w:rsidRPr="000577A2" w:rsidRDefault="000577A2" w:rsidP="00F21061">
            <w:pPr>
              <w:ind w:right="120"/>
            </w:pPr>
            <w:r w:rsidRPr="000577A2">
              <w:t>Closing Note</w:t>
            </w:r>
          </w:p>
        </w:tc>
      </w:tr>
    </w:tbl>
    <w:p w14:paraId="57692086" w14:textId="77777777" w:rsidR="000577A2" w:rsidRPr="000577A2" w:rsidRDefault="000577A2" w:rsidP="00F21061">
      <w:pPr>
        <w:ind w:right="120"/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</w:p>
    <w:p w14:paraId="249F708A" w14:textId="6CCC9E9D" w:rsidR="000577A2" w:rsidRPr="000577A2" w:rsidRDefault="00F21061" w:rsidP="00F21061">
      <w:pPr>
        <w:pStyle w:val="Heading2"/>
        <w:spacing w:before="120" w:after="120"/>
        <w:ind w:right="115"/>
      </w:pPr>
      <w:r>
        <w:t>ANNOTATED GUEST LIST</w:t>
      </w:r>
    </w:p>
    <w:tbl>
      <w:tblPr>
        <w:tblStyle w:val="TableGrid1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195"/>
        <w:gridCol w:w="1730"/>
      </w:tblGrid>
      <w:tr w:rsidR="000577A2" w:rsidRPr="00AD2340" w14:paraId="662BF99E" w14:textId="77777777" w:rsidTr="00616C63">
        <w:trPr>
          <w:trHeight w:val="2092"/>
        </w:trPr>
        <w:tc>
          <w:tcPr>
            <w:tcW w:w="2970" w:type="dxa"/>
          </w:tcPr>
          <w:p w14:paraId="34463824" w14:textId="77777777" w:rsidR="000577A2" w:rsidRPr="00AD2340" w:rsidRDefault="000577A2" w:rsidP="00F21061">
            <w:pPr>
              <w:ind w:left="-105" w:right="120"/>
              <w:rPr>
                <w:b/>
              </w:rPr>
            </w:pPr>
            <w:r>
              <w:rPr>
                <w:b/>
              </w:rPr>
              <w:t>First Last Name</w:t>
            </w:r>
          </w:p>
          <w:p w14:paraId="04E49F77" w14:textId="77777777" w:rsidR="000577A2" w:rsidRDefault="000577A2" w:rsidP="00F21061">
            <w:pPr>
              <w:ind w:left="-105" w:right="120"/>
            </w:pPr>
            <w:r>
              <w:t>Title, Organization</w:t>
            </w:r>
          </w:p>
          <w:p w14:paraId="51C6384D" w14:textId="77777777" w:rsidR="000577A2" w:rsidRPr="00AD2340" w:rsidRDefault="000577A2" w:rsidP="00F21061">
            <w:pPr>
              <w:ind w:left="-105" w:right="120"/>
            </w:pPr>
            <w:r>
              <w:t>Pronouns, if applicable</w:t>
            </w:r>
          </w:p>
        </w:tc>
        <w:tc>
          <w:tcPr>
            <w:tcW w:w="6210" w:type="dxa"/>
          </w:tcPr>
          <w:p w14:paraId="3C6AB1EC" w14:textId="77777777" w:rsidR="000577A2" w:rsidRPr="00AD2340" w:rsidRDefault="000577A2" w:rsidP="00F21061">
            <w:pPr>
              <w:ind w:right="120"/>
            </w:pPr>
            <w:r>
              <w:t>Short biography about this person highlighting their purpose at this event and potential conversation topics.</w:t>
            </w:r>
          </w:p>
        </w:tc>
        <w:tc>
          <w:tcPr>
            <w:tcW w:w="1710" w:type="dxa"/>
          </w:tcPr>
          <w:p w14:paraId="64387D4E" w14:textId="77777777" w:rsidR="000577A2" w:rsidRPr="00AD2340" w:rsidRDefault="000577A2" w:rsidP="00F21061">
            <w:pPr>
              <w:ind w:right="120"/>
            </w:pPr>
            <w:r w:rsidRPr="00AD2340">
              <w:rPr>
                <w:noProof/>
              </w:rPr>
              <w:drawing>
                <wp:inline distT="0" distB="0" distL="0" distR="0" wp14:anchorId="5085F86A" wp14:editId="3E97C91C">
                  <wp:extent cx="885190" cy="990053"/>
                  <wp:effectExtent l="0" t="0" r="0" b="635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78" b="13958"/>
                          <a:stretch/>
                        </pic:blipFill>
                        <pic:spPr bwMode="auto">
                          <a:xfrm>
                            <a:off x="0" y="0"/>
                            <a:ext cx="886486" cy="991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7A2" w:rsidRPr="00AD2340" w14:paraId="670BE4EC" w14:textId="77777777" w:rsidTr="00616C63">
        <w:trPr>
          <w:trHeight w:val="1975"/>
        </w:trPr>
        <w:tc>
          <w:tcPr>
            <w:tcW w:w="2970" w:type="dxa"/>
          </w:tcPr>
          <w:p w14:paraId="40140BE6" w14:textId="77777777" w:rsidR="000577A2" w:rsidRPr="00AD2340" w:rsidRDefault="000577A2" w:rsidP="00F21061">
            <w:pPr>
              <w:ind w:left="-105" w:right="120"/>
              <w:rPr>
                <w:b/>
              </w:rPr>
            </w:pPr>
            <w:r>
              <w:rPr>
                <w:b/>
              </w:rPr>
              <w:t>First Last Name</w:t>
            </w:r>
          </w:p>
          <w:p w14:paraId="5C1946CD" w14:textId="77777777" w:rsidR="000577A2" w:rsidRDefault="000577A2" w:rsidP="00F21061">
            <w:pPr>
              <w:ind w:left="-105" w:right="120"/>
            </w:pPr>
            <w:r>
              <w:t>Title, Organization</w:t>
            </w:r>
          </w:p>
          <w:p w14:paraId="50BE14EB" w14:textId="77777777" w:rsidR="000577A2" w:rsidRPr="00AD2340" w:rsidRDefault="000577A2" w:rsidP="00F21061">
            <w:pPr>
              <w:ind w:left="-105" w:right="120"/>
            </w:pPr>
            <w:r w:rsidRPr="00AD2340">
              <w:t>Pronouns, if applicable</w:t>
            </w:r>
          </w:p>
        </w:tc>
        <w:tc>
          <w:tcPr>
            <w:tcW w:w="6210" w:type="dxa"/>
          </w:tcPr>
          <w:p w14:paraId="27354B2C" w14:textId="77777777" w:rsidR="000577A2" w:rsidRPr="00AD2340" w:rsidRDefault="000577A2" w:rsidP="00F21061">
            <w:pPr>
              <w:ind w:right="120"/>
            </w:pPr>
            <w:r w:rsidRPr="00AD2340">
              <w:t>Short biography about this person highlighting their purpose at this event and potential conversation topics.</w:t>
            </w:r>
          </w:p>
        </w:tc>
        <w:tc>
          <w:tcPr>
            <w:tcW w:w="1710" w:type="dxa"/>
          </w:tcPr>
          <w:p w14:paraId="42919B9E" w14:textId="77777777" w:rsidR="000577A2" w:rsidRPr="00AD2340" w:rsidRDefault="000577A2" w:rsidP="00F21061">
            <w:pPr>
              <w:ind w:right="120"/>
            </w:pPr>
            <w:r w:rsidRPr="00AD2340">
              <w:rPr>
                <w:noProof/>
              </w:rPr>
              <w:drawing>
                <wp:inline distT="0" distB="0" distL="0" distR="0" wp14:anchorId="600AFF67" wp14:editId="20F4F028">
                  <wp:extent cx="885190" cy="990053"/>
                  <wp:effectExtent l="0" t="0" r="0" b="635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78" b="13958"/>
                          <a:stretch/>
                        </pic:blipFill>
                        <pic:spPr bwMode="auto">
                          <a:xfrm>
                            <a:off x="0" y="0"/>
                            <a:ext cx="886486" cy="991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7A2" w:rsidRPr="00AD2340" w14:paraId="7FA0A279" w14:textId="77777777" w:rsidTr="00616C63">
        <w:tc>
          <w:tcPr>
            <w:tcW w:w="2970" w:type="dxa"/>
          </w:tcPr>
          <w:p w14:paraId="4E5A1A7C" w14:textId="77777777" w:rsidR="000577A2" w:rsidRPr="00AD2340" w:rsidRDefault="000577A2" w:rsidP="00F21061">
            <w:pPr>
              <w:ind w:left="-105" w:right="120"/>
              <w:rPr>
                <w:b/>
              </w:rPr>
            </w:pPr>
            <w:r>
              <w:rPr>
                <w:b/>
              </w:rPr>
              <w:t>First Last Name</w:t>
            </w:r>
          </w:p>
          <w:p w14:paraId="71B6DE56" w14:textId="77777777" w:rsidR="000577A2" w:rsidRDefault="000577A2" w:rsidP="00F21061">
            <w:pPr>
              <w:ind w:left="-105" w:right="120"/>
            </w:pPr>
            <w:r>
              <w:t>Title, Organization</w:t>
            </w:r>
          </w:p>
          <w:p w14:paraId="0F7C7A89" w14:textId="77777777" w:rsidR="000577A2" w:rsidRPr="00AD2340" w:rsidRDefault="000577A2" w:rsidP="00F21061">
            <w:pPr>
              <w:ind w:left="-105" w:right="120"/>
            </w:pPr>
            <w:r w:rsidRPr="00AD2340">
              <w:t>Pronouns, if applicable</w:t>
            </w:r>
          </w:p>
        </w:tc>
        <w:tc>
          <w:tcPr>
            <w:tcW w:w="6210" w:type="dxa"/>
          </w:tcPr>
          <w:p w14:paraId="3575A5D3" w14:textId="77777777" w:rsidR="000577A2" w:rsidRPr="00AD2340" w:rsidRDefault="000577A2" w:rsidP="00F21061">
            <w:pPr>
              <w:ind w:right="120"/>
            </w:pPr>
            <w:r w:rsidRPr="00AD2340">
              <w:t>Short biography about this person highlighting their purpose at this event and potential conversation topics.</w:t>
            </w:r>
          </w:p>
        </w:tc>
        <w:tc>
          <w:tcPr>
            <w:tcW w:w="1710" w:type="dxa"/>
          </w:tcPr>
          <w:p w14:paraId="7D675123" w14:textId="77777777" w:rsidR="000577A2" w:rsidRPr="00AD2340" w:rsidRDefault="000577A2" w:rsidP="00F21061">
            <w:pPr>
              <w:ind w:right="120"/>
            </w:pPr>
            <w:r w:rsidRPr="00AD2340">
              <w:rPr>
                <w:noProof/>
              </w:rPr>
              <w:drawing>
                <wp:inline distT="0" distB="0" distL="0" distR="0" wp14:anchorId="6FADEAEC" wp14:editId="7E1A4901">
                  <wp:extent cx="885190" cy="990053"/>
                  <wp:effectExtent l="0" t="0" r="0" b="63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78" b="13958"/>
                          <a:stretch/>
                        </pic:blipFill>
                        <pic:spPr bwMode="auto">
                          <a:xfrm>
                            <a:off x="0" y="0"/>
                            <a:ext cx="886486" cy="991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914101" w14:textId="77777777" w:rsidR="000577A2" w:rsidRPr="000577A2" w:rsidRDefault="000577A2" w:rsidP="00F21061">
      <w:pPr>
        <w:ind w:right="120"/>
        <w:outlineLvl w:val="0"/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</w:p>
    <w:p w14:paraId="06A79922" w14:textId="77777777" w:rsidR="000577A2" w:rsidRDefault="000577A2" w:rsidP="00F21061">
      <w:pPr>
        <w:ind w:right="120"/>
      </w:pPr>
    </w:p>
    <w:p w14:paraId="4B46F093" w14:textId="77777777" w:rsidR="00DD5CBC" w:rsidRDefault="00DD5CBC" w:rsidP="00B7762D">
      <w:pPr>
        <w:tabs>
          <w:tab w:val="left" w:pos="2880"/>
        </w:tabs>
        <w:ind w:right="120"/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</w:p>
    <w:p w14:paraId="2E7A6427" w14:textId="77777777" w:rsidR="00DD5CBC" w:rsidRDefault="00DD5CBC" w:rsidP="00B7762D">
      <w:pPr>
        <w:tabs>
          <w:tab w:val="left" w:pos="2880"/>
        </w:tabs>
        <w:ind w:right="120"/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</w:p>
    <w:p w14:paraId="2C0B1997" w14:textId="77777777" w:rsidR="00DD5CBC" w:rsidRDefault="00DD5CBC" w:rsidP="00B7762D">
      <w:pPr>
        <w:tabs>
          <w:tab w:val="left" w:pos="2880"/>
        </w:tabs>
        <w:ind w:right="120"/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</w:p>
    <w:p w14:paraId="2801F4F5" w14:textId="77777777" w:rsidR="00DD5CBC" w:rsidRDefault="00DD5CBC" w:rsidP="00B7762D">
      <w:pPr>
        <w:tabs>
          <w:tab w:val="left" w:pos="2880"/>
        </w:tabs>
        <w:ind w:right="120"/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</w:p>
    <w:p w14:paraId="3E355466" w14:textId="77777777" w:rsidR="00DD5CBC" w:rsidRDefault="00DD5CBC" w:rsidP="00B7762D">
      <w:pPr>
        <w:tabs>
          <w:tab w:val="left" w:pos="2880"/>
        </w:tabs>
        <w:ind w:right="120"/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</w:p>
    <w:p w14:paraId="0581636B" w14:textId="77777777" w:rsidR="00DD5CBC" w:rsidRDefault="00DD5CBC" w:rsidP="00B7762D">
      <w:pPr>
        <w:tabs>
          <w:tab w:val="left" w:pos="2880"/>
        </w:tabs>
        <w:ind w:right="120"/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</w:p>
    <w:p w14:paraId="65DD3107" w14:textId="77777777" w:rsidR="00DD5CBC" w:rsidRDefault="00DD5CBC" w:rsidP="00B7762D">
      <w:pPr>
        <w:tabs>
          <w:tab w:val="left" w:pos="2880"/>
        </w:tabs>
        <w:ind w:right="120"/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</w:p>
    <w:p w14:paraId="1C438611" w14:textId="149A18D6" w:rsidR="00B7762D" w:rsidRPr="002031CA" w:rsidRDefault="00BD221E" w:rsidP="00B7762D">
      <w:pPr>
        <w:tabs>
          <w:tab w:val="left" w:pos="2880"/>
        </w:tabs>
        <w:ind w:right="120"/>
      </w:pPr>
      <w:r>
        <w:rPr>
          <w:rFonts w:ascii="Uni Sans Regular" w:eastAsia="Uni Sans Regular" w:hAnsi="Uni Sans Regular" w:cs="Uni Sans Regular"/>
          <w:color w:val="36236A"/>
          <w:sz w:val="26"/>
          <w:szCs w:val="26"/>
        </w:rPr>
        <w:t>PREPARED BY</w:t>
      </w:r>
    </w:p>
    <w:p w14:paraId="657B0AF2" w14:textId="2C9ECC3D" w:rsidR="00B7762D" w:rsidRPr="002341B4" w:rsidRDefault="00B64DF5" w:rsidP="00B7762D">
      <w:pPr>
        <w:ind w:right="120"/>
        <w:outlineLvl w:val="1"/>
        <w:rPr>
          <w:b/>
          <w:bCs/>
          <w:color w:val="231F20"/>
          <w:szCs w:val="20"/>
        </w:rPr>
      </w:pPr>
      <w:r>
        <w:rPr>
          <w:b/>
          <w:bCs/>
          <w:color w:val="231F20"/>
          <w:szCs w:val="20"/>
        </w:rPr>
        <w:t>First Last Name</w:t>
      </w:r>
    </w:p>
    <w:p w14:paraId="3C5FDEC6" w14:textId="46E2606A" w:rsidR="00B7762D" w:rsidRPr="0042725F" w:rsidRDefault="00B64DF5" w:rsidP="00B7762D">
      <w:pPr>
        <w:ind w:right="120"/>
        <w:contextualSpacing/>
        <w:rPr>
          <w:color w:val="231F20"/>
          <w:szCs w:val="20"/>
        </w:rPr>
      </w:pPr>
      <w:r>
        <w:rPr>
          <w:color w:val="231F20"/>
          <w:szCs w:val="20"/>
        </w:rPr>
        <w:t>Title</w:t>
      </w:r>
    </w:p>
    <w:p w14:paraId="44F22B3F" w14:textId="77777777" w:rsidR="00B7762D" w:rsidRPr="0042725F" w:rsidRDefault="00B7762D" w:rsidP="00B7762D">
      <w:pPr>
        <w:ind w:right="120"/>
        <w:contextualSpacing/>
        <w:rPr>
          <w:color w:val="231F20"/>
          <w:szCs w:val="20"/>
        </w:rPr>
      </w:pPr>
      <w:r w:rsidRPr="0042725F">
        <w:rPr>
          <w:color w:val="231F20"/>
          <w:szCs w:val="20"/>
        </w:rPr>
        <w:t xml:space="preserve">College of Arts and Sciences </w:t>
      </w:r>
    </w:p>
    <w:p w14:paraId="1971D725" w14:textId="77777777" w:rsidR="00B7762D" w:rsidRPr="0042725F" w:rsidRDefault="00B7762D" w:rsidP="00B7762D">
      <w:pPr>
        <w:ind w:right="120"/>
        <w:contextualSpacing/>
        <w:rPr>
          <w:color w:val="231F20"/>
          <w:szCs w:val="20"/>
        </w:rPr>
      </w:pPr>
      <w:r w:rsidRPr="0042725F">
        <w:rPr>
          <w:szCs w:val="20"/>
        </w:rPr>
        <w:t>@uw.edu</w:t>
      </w:r>
      <w:r w:rsidRPr="0042725F">
        <w:rPr>
          <w:color w:val="231F20"/>
          <w:szCs w:val="20"/>
        </w:rPr>
        <w:t>| (206) ###-####</w:t>
      </w:r>
    </w:p>
    <w:sectPr w:rsidR="00B7762D" w:rsidRPr="0042725F" w:rsidSect="006567D1">
      <w:footerReference w:type="default" r:id="rId11"/>
      <w:pgSz w:w="12240" w:h="15840"/>
      <w:pgMar w:top="980" w:right="600" w:bottom="1460" w:left="720" w:header="0" w:footer="1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B690D" w14:textId="77777777" w:rsidR="004E06D7" w:rsidRDefault="00FB2019">
      <w:r>
        <w:separator/>
      </w:r>
    </w:p>
  </w:endnote>
  <w:endnote w:type="continuationSeparator" w:id="0">
    <w:p w14:paraId="5418DA57" w14:textId="77777777" w:rsidR="004E06D7" w:rsidRDefault="00FB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 Sans Regular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Encode Sans Condensed">
    <w:altName w:val="Encode Sans Condensed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CC866" w14:textId="77777777" w:rsidR="00175314" w:rsidRDefault="005E56C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1736" behindDoc="1" locked="0" layoutInCell="1" allowOverlap="1" wp14:anchorId="2141CC40" wp14:editId="74456F90">
              <wp:simplePos x="0" y="0"/>
              <wp:positionH relativeFrom="page">
                <wp:posOffset>457200</wp:posOffset>
              </wp:positionH>
              <wp:positionV relativeFrom="page">
                <wp:posOffset>9406890</wp:posOffset>
              </wp:positionV>
              <wp:extent cx="297180" cy="194310"/>
              <wp:effectExtent l="0" t="5715" r="7620" b="952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7180" cy="194310"/>
                      </a:xfrm>
                      <a:custGeom>
                        <a:avLst/>
                        <a:gdLst>
                          <a:gd name="T0" fmla="+- 0 845 720"/>
                          <a:gd name="T1" fmla="*/ T0 w 468"/>
                          <a:gd name="T2" fmla="+- 0 14869 14814"/>
                          <a:gd name="T3" fmla="*/ 14869 h 306"/>
                          <a:gd name="T4" fmla="+- 0 757 720"/>
                          <a:gd name="T5" fmla="*/ T4 w 468"/>
                          <a:gd name="T6" fmla="+- 0 14869 14814"/>
                          <a:gd name="T7" fmla="*/ 14869 h 306"/>
                          <a:gd name="T8" fmla="+- 0 821 720"/>
                          <a:gd name="T9" fmla="*/ T8 w 468"/>
                          <a:gd name="T10" fmla="+- 0 15120 14814"/>
                          <a:gd name="T11" fmla="*/ 15120 h 306"/>
                          <a:gd name="T12" fmla="+- 0 911 720"/>
                          <a:gd name="T13" fmla="*/ T12 w 468"/>
                          <a:gd name="T14" fmla="+- 0 15120 14814"/>
                          <a:gd name="T15" fmla="*/ 15120 h 306"/>
                          <a:gd name="T16" fmla="+- 0 935 720"/>
                          <a:gd name="T17" fmla="*/ T16 w 468"/>
                          <a:gd name="T18" fmla="+- 0 15030 14814"/>
                          <a:gd name="T19" fmla="*/ 15030 h 306"/>
                          <a:gd name="T20" fmla="+- 0 886 720"/>
                          <a:gd name="T21" fmla="*/ T20 w 468"/>
                          <a:gd name="T22" fmla="+- 0 15030 14814"/>
                          <a:gd name="T23" fmla="*/ 15030 h 306"/>
                          <a:gd name="T24" fmla="+- 0 845 720"/>
                          <a:gd name="T25" fmla="*/ T24 w 468"/>
                          <a:gd name="T26" fmla="+- 0 14869 14814"/>
                          <a:gd name="T27" fmla="*/ 14869 h 306"/>
                          <a:gd name="T28" fmla="+- 0 1041 720"/>
                          <a:gd name="T29" fmla="*/ T28 w 468"/>
                          <a:gd name="T30" fmla="+- 0 14962 14814"/>
                          <a:gd name="T31" fmla="*/ 14962 h 306"/>
                          <a:gd name="T32" fmla="+- 0 954 720"/>
                          <a:gd name="T33" fmla="*/ T32 w 468"/>
                          <a:gd name="T34" fmla="+- 0 14962 14814"/>
                          <a:gd name="T35" fmla="*/ 14962 h 306"/>
                          <a:gd name="T36" fmla="+- 0 994 720"/>
                          <a:gd name="T37" fmla="*/ T36 w 468"/>
                          <a:gd name="T38" fmla="+- 0 15120 14814"/>
                          <a:gd name="T39" fmla="*/ 15120 h 306"/>
                          <a:gd name="T40" fmla="+- 0 1084 720"/>
                          <a:gd name="T41" fmla="*/ T40 w 468"/>
                          <a:gd name="T42" fmla="+- 0 15120 14814"/>
                          <a:gd name="T43" fmla="*/ 15120 h 306"/>
                          <a:gd name="T44" fmla="+- 0 1108 720"/>
                          <a:gd name="T45" fmla="*/ T44 w 468"/>
                          <a:gd name="T46" fmla="+- 0 15030 14814"/>
                          <a:gd name="T47" fmla="*/ 15030 h 306"/>
                          <a:gd name="T48" fmla="+- 0 1059 720"/>
                          <a:gd name="T49" fmla="*/ T48 w 468"/>
                          <a:gd name="T50" fmla="+- 0 15030 14814"/>
                          <a:gd name="T51" fmla="*/ 15030 h 306"/>
                          <a:gd name="T52" fmla="+- 0 1041 720"/>
                          <a:gd name="T53" fmla="*/ T52 w 468"/>
                          <a:gd name="T54" fmla="+- 0 14962 14814"/>
                          <a:gd name="T55" fmla="*/ 14962 h 306"/>
                          <a:gd name="T56" fmla="+- 0 1004 720"/>
                          <a:gd name="T57" fmla="*/ T56 w 468"/>
                          <a:gd name="T58" fmla="+- 0 14814 14814"/>
                          <a:gd name="T59" fmla="*/ 14814 h 306"/>
                          <a:gd name="T60" fmla="+- 0 946 720"/>
                          <a:gd name="T61" fmla="*/ T60 w 468"/>
                          <a:gd name="T62" fmla="+- 0 14814 14814"/>
                          <a:gd name="T63" fmla="*/ 14814 h 306"/>
                          <a:gd name="T64" fmla="+- 0 886 720"/>
                          <a:gd name="T65" fmla="*/ T64 w 468"/>
                          <a:gd name="T66" fmla="+- 0 15030 14814"/>
                          <a:gd name="T67" fmla="*/ 15030 h 306"/>
                          <a:gd name="T68" fmla="+- 0 935 720"/>
                          <a:gd name="T69" fmla="*/ T68 w 468"/>
                          <a:gd name="T70" fmla="+- 0 15030 14814"/>
                          <a:gd name="T71" fmla="*/ 15030 h 306"/>
                          <a:gd name="T72" fmla="+- 0 954 720"/>
                          <a:gd name="T73" fmla="*/ T72 w 468"/>
                          <a:gd name="T74" fmla="+- 0 14962 14814"/>
                          <a:gd name="T75" fmla="*/ 14962 h 306"/>
                          <a:gd name="T76" fmla="+- 0 1041 720"/>
                          <a:gd name="T77" fmla="*/ T76 w 468"/>
                          <a:gd name="T78" fmla="+- 0 14962 14814"/>
                          <a:gd name="T79" fmla="*/ 14962 h 306"/>
                          <a:gd name="T80" fmla="+- 0 1004 720"/>
                          <a:gd name="T81" fmla="*/ T80 w 468"/>
                          <a:gd name="T82" fmla="+- 0 14814 14814"/>
                          <a:gd name="T83" fmla="*/ 14814 h 306"/>
                          <a:gd name="T84" fmla="+- 0 1151 720"/>
                          <a:gd name="T85" fmla="*/ T84 w 468"/>
                          <a:gd name="T86" fmla="+- 0 14869 14814"/>
                          <a:gd name="T87" fmla="*/ 14869 h 306"/>
                          <a:gd name="T88" fmla="+- 0 1103 720"/>
                          <a:gd name="T89" fmla="*/ T88 w 468"/>
                          <a:gd name="T90" fmla="+- 0 14869 14814"/>
                          <a:gd name="T91" fmla="*/ 14869 h 306"/>
                          <a:gd name="T92" fmla="+- 0 1059 720"/>
                          <a:gd name="T93" fmla="*/ T92 w 468"/>
                          <a:gd name="T94" fmla="+- 0 15030 14814"/>
                          <a:gd name="T95" fmla="*/ 15030 h 306"/>
                          <a:gd name="T96" fmla="+- 0 1108 720"/>
                          <a:gd name="T97" fmla="*/ T96 w 468"/>
                          <a:gd name="T98" fmla="+- 0 15030 14814"/>
                          <a:gd name="T99" fmla="*/ 15030 h 306"/>
                          <a:gd name="T100" fmla="+- 0 1151 720"/>
                          <a:gd name="T101" fmla="*/ T100 w 468"/>
                          <a:gd name="T102" fmla="+- 0 14869 14814"/>
                          <a:gd name="T103" fmla="*/ 14869 h 306"/>
                          <a:gd name="T104" fmla="+- 0 887 720"/>
                          <a:gd name="T105" fmla="*/ T104 w 468"/>
                          <a:gd name="T106" fmla="+- 0 14814 14814"/>
                          <a:gd name="T107" fmla="*/ 14814 h 306"/>
                          <a:gd name="T108" fmla="+- 0 720 720"/>
                          <a:gd name="T109" fmla="*/ T108 w 468"/>
                          <a:gd name="T110" fmla="+- 0 14814 14814"/>
                          <a:gd name="T111" fmla="*/ 14814 h 306"/>
                          <a:gd name="T112" fmla="+- 0 720 720"/>
                          <a:gd name="T113" fmla="*/ T112 w 468"/>
                          <a:gd name="T114" fmla="+- 0 14869 14814"/>
                          <a:gd name="T115" fmla="*/ 14869 h 306"/>
                          <a:gd name="T116" fmla="+- 0 887 720"/>
                          <a:gd name="T117" fmla="*/ T116 w 468"/>
                          <a:gd name="T118" fmla="+- 0 14869 14814"/>
                          <a:gd name="T119" fmla="*/ 14869 h 306"/>
                          <a:gd name="T120" fmla="+- 0 887 720"/>
                          <a:gd name="T121" fmla="*/ T120 w 468"/>
                          <a:gd name="T122" fmla="+- 0 14814 14814"/>
                          <a:gd name="T123" fmla="*/ 14814 h 306"/>
                          <a:gd name="T124" fmla="+- 0 1188 720"/>
                          <a:gd name="T125" fmla="*/ T124 w 468"/>
                          <a:gd name="T126" fmla="+- 0 14814 14814"/>
                          <a:gd name="T127" fmla="*/ 14814 h 306"/>
                          <a:gd name="T128" fmla="+- 0 1063 720"/>
                          <a:gd name="T129" fmla="*/ T128 w 468"/>
                          <a:gd name="T130" fmla="+- 0 14814 14814"/>
                          <a:gd name="T131" fmla="*/ 14814 h 306"/>
                          <a:gd name="T132" fmla="+- 0 1063 720"/>
                          <a:gd name="T133" fmla="*/ T132 w 468"/>
                          <a:gd name="T134" fmla="+- 0 14869 14814"/>
                          <a:gd name="T135" fmla="*/ 14869 h 306"/>
                          <a:gd name="T136" fmla="+- 0 1188 720"/>
                          <a:gd name="T137" fmla="*/ T136 w 468"/>
                          <a:gd name="T138" fmla="+- 0 14869 14814"/>
                          <a:gd name="T139" fmla="*/ 14869 h 306"/>
                          <a:gd name="T140" fmla="+- 0 1188 720"/>
                          <a:gd name="T141" fmla="*/ T140 w 468"/>
                          <a:gd name="T142" fmla="+- 0 14814 14814"/>
                          <a:gd name="T143" fmla="*/ 14814 h 30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468" h="306">
                            <a:moveTo>
                              <a:pt x="125" y="55"/>
                            </a:moveTo>
                            <a:lnTo>
                              <a:pt x="37" y="55"/>
                            </a:lnTo>
                            <a:lnTo>
                              <a:pt x="101" y="306"/>
                            </a:lnTo>
                            <a:lnTo>
                              <a:pt x="191" y="306"/>
                            </a:lnTo>
                            <a:lnTo>
                              <a:pt x="215" y="216"/>
                            </a:lnTo>
                            <a:lnTo>
                              <a:pt x="166" y="216"/>
                            </a:lnTo>
                            <a:lnTo>
                              <a:pt x="125" y="55"/>
                            </a:lnTo>
                            <a:close/>
                            <a:moveTo>
                              <a:pt x="321" y="148"/>
                            </a:moveTo>
                            <a:lnTo>
                              <a:pt x="234" y="148"/>
                            </a:lnTo>
                            <a:lnTo>
                              <a:pt x="274" y="306"/>
                            </a:lnTo>
                            <a:lnTo>
                              <a:pt x="364" y="306"/>
                            </a:lnTo>
                            <a:lnTo>
                              <a:pt x="388" y="216"/>
                            </a:lnTo>
                            <a:lnTo>
                              <a:pt x="339" y="216"/>
                            </a:lnTo>
                            <a:lnTo>
                              <a:pt x="321" y="148"/>
                            </a:lnTo>
                            <a:close/>
                            <a:moveTo>
                              <a:pt x="284" y="0"/>
                            </a:moveTo>
                            <a:lnTo>
                              <a:pt x="226" y="0"/>
                            </a:lnTo>
                            <a:lnTo>
                              <a:pt x="166" y="216"/>
                            </a:lnTo>
                            <a:lnTo>
                              <a:pt x="215" y="216"/>
                            </a:lnTo>
                            <a:lnTo>
                              <a:pt x="234" y="148"/>
                            </a:lnTo>
                            <a:lnTo>
                              <a:pt x="321" y="148"/>
                            </a:lnTo>
                            <a:lnTo>
                              <a:pt x="284" y="0"/>
                            </a:lnTo>
                            <a:close/>
                            <a:moveTo>
                              <a:pt x="431" y="55"/>
                            </a:moveTo>
                            <a:lnTo>
                              <a:pt x="383" y="55"/>
                            </a:lnTo>
                            <a:lnTo>
                              <a:pt x="339" y="216"/>
                            </a:lnTo>
                            <a:lnTo>
                              <a:pt x="388" y="216"/>
                            </a:lnTo>
                            <a:lnTo>
                              <a:pt x="431" y="55"/>
                            </a:lnTo>
                            <a:close/>
                            <a:moveTo>
                              <a:pt x="167" y="0"/>
                            </a:moveTo>
                            <a:lnTo>
                              <a:pt x="0" y="0"/>
                            </a:lnTo>
                            <a:lnTo>
                              <a:pt x="0" y="55"/>
                            </a:lnTo>
                            <a:lnTo>
                              <a:pt x="167" y="55"/>
                            </a:lnTo>
                            <a:lnTo>
                              <a:pt x="167" y="0"/>
                            </a:lnTo>
                            <a:close/>
                            <a:moveTo>
                              <a:pt x="468" y="0"/>
                            </a:moveTo>
                            <a:lnTo>
                              <a:pt x="343" y="0"/>
                            </a:lnTo>
                            <a:lnTo>
                              <a:pt x="343" y="55"/>
                            </a:lnTo>
                            <a:lnTo>
                              <a:pt x="468" y="55"/>
                            </a:lnTo>
                            <a:lnTo>
                              <a:pt x="468" y="0"/>
                            </a:lnTo>
                            <a:close/>
                          </a:path>
                        </a:pathLst>
                      </a:custGeom>
                      <a:solidFill>
                        <a:srgbClr val="3623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49E6C4" id="AutoShape 2" o:spid="_x0000_s1026" style="position:absolute;margin-left:36pt;margin-top:740.7pt;width:23.4pt;height:15.3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8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" path="m125,55r-88,l101,306r90,l215,216r-49,l125,55xm321,148r-87,l274,306r90,l388,216r-49,l321,148xm284,l226,,166,216r49,l234,148r87,l284,xm431,55r-48,l339,216r49,l431,55xm167,l,,,55r167,l167,xm468,l343,r,55l468,55,468,xe" fillcolor="#36236a" stroked="f">
              <v:path arrowok="t" o:connecttype="custom" o:connectlocs="79375,9441815;23495,9441815;64135,9601200;121285,9601200;136525,9544050;105410,9544050;79375,9441815;203835,9500870;148590,9500870;173990,9601200;231140,9601200;246380,9544050;215265,9544050;203835,9500870;180340,9406890;143510,9406890;105410,9544050;136525,9544050;148590,9500870;203835,9500870;180340,9406890;273685,9441815;243205,9441815;215265,9544050;246380,9544050;273685,9441815;106045,9406890;0,9406890;0,9441815;106045,9441815;106045,9406890;297180,9406890;217805,9406890;217805,9441815;297180,9441815;297180,9406890" o:connectangles="0,0,0,0,0,0,0,0,0,0,0,0,0,0,0,0,0,0,0,0,0,0,0,0,0,0,0,0,0,0,0,0,0,0,0,0"/>
              <w10:wrap anchorx="page" anchory="page"/>
            </v:shape>
          </w:pict>
        </mc:Fallback>
      </mc:AlternateContent>
    </w:r>
    <w:r w:rsidR="00FB2019">
      <w:rPr>
        <w:noProof/>
        <w:lang w:bidi="ar-SA"/>
      </w:rPr>
      <w:drawing>
        <wp:anchor distT="0" distB="0" distL="0" distR="0" simplePos="0" relativeHeight="268430735" behindDoc="1" locked="0" layoutInCell="1" allowOverlap="1" wp14:anchorId="26D5EFFC" wp14:editId="78645602">
          <wp:simplePos x="0" y="0"/>
          <wp:positionH relativeFrom="page">
            <wp:posOffset>2760238</wp:posOffset>
          </wp:positionH>
          <wp:positionV relativeFrom="page">
            <wp:posOffset>9446140</wp:posOffset>
          </wp:positionV>
          <wp:extent cx="1722716" cy="116014"/>
          <wp:effectExtent l="0" t="0" r="0" b="0"/>
          <wp:wrapNone/>
          <wp:docPr id="8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2716" cy="116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2019">
      <w:rPr>
        <w:noProof/>
        <w:lang w:bidi="ar-SA"/>
      </w:rPr>
      <w:drawing>
        <wp:anchor distT="0" distB="0" distL="0" distR="0" simplePos="0" relativeHeight="268430759" behindDoc="1" locked="0" layoutInCell="1" allowOverlap="1" wp14:anchorId="3C448529" wp14:editId="2BB5483E">
          <wp:simplePos x="0" y="0"/>
          <wp:positionH relativeFrom="page">
            <wp:posOffset>891538</wp:posOffset>
          </wp:positionH>
          <wp:positionV relativeFrom="page">
            <wp:posOffset>9446145</wp:posOffset>
          </wp:positionV>
          <wp:extent cx="1807942" cy="95330"/>
          <wp:effectExtent l="0" t="0" r="0" b="0"/>
          <wp:wrapNone/>
          <wp:docPr id="8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07942" cy="9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1808" behindDoc="1" locked="0" layoutInCell="1" allowOverlap="1" wp14:anchorId="64A13DE6" wp14:editId="18D0966B">
              <wp:simplePos x="0" y="0"/>
              <wp:positionH relativeFrom="page">
                <wp:posOffset>457200</wp:posOffset>
              </wp:positionH>
              <wp:positionV relativeFrom="page">
                <wp:posOffset>9137650</wp:posOffset>
              </wp:positionV>
              <wp:extent cx="6858000" cy="0"/>
              <wp:effectExtent l="9525" t="12700" r="9525" b="63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D9DA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4F876" id="Line 1" o:spid="_x0000_s1026" style="position:absolute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19.5pt" to="8in,7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" strokecolor="#d9dad9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61C63" w14:textId="77777777" w:rsidR="004E06D7" w:rsidRDefault="00FB2019">
      <w:r>
        <w:separator/>
      </w:r>
    </w:p>
  </w:footnote>
  <w:footnote w:type="continuationSeparator" w:id="0">
    <w:p w14:paraId="21A546B2" w14:textId="77777777" w:rsidR="004E06D7" w:rsidRDefault="00FB2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356B4"/>
    <w:multiLevelType w:val="hybridMultilevel"/>
    <w:tmpl w:val="A8426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56371"/>
    <w:multiLevelType w:val="hybridMultilevel"/>
    <w:tmpl w:val="4EA44354"/>
    <w:lvl w:ilvl="0" w:tplc="F6163F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74068"/>
    <w:multiLevelType w:val="hybridMultilevel"/>
    <w:tmpl w:val="476C6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14"/>
    <w:rsid w:val="000577A2"/>
    <w:rsid w:val="00175314"/>
    <w:rsid w:val="001C05E7"/>
    <w:rsid w:val="002031CA"/>
    <w:rsid w:val="002341B4"/>
    <w:rsid w:val="00266B7D"/>
    <w:rsid w:val="0029606C"/>
    <w:rsid w:val="002F46CA"/>
    <w:rsid w:val="0042725F"/>
    <w:rsid w:val="004E06D7"/>
    <w:rsid w:val="0054372C"/>
    <w:rsid w:val="00563522"/>
    <w:rsid w:val="005647AD"/>
    <w:rsid w:val="00592BC6"/>
    <w:rsid w:val="005D5DF8"/>
    <w:rsid w:val="005E56C0"/>
    <w:rsid w:val="006230EE"/>
    <w:rsid w:val="006567D1"/>
    <w:rsid w:val="006576C6"/>
    <w:rsid w:val="00682765"/>
    <w:rsid w:val="0069275E"/>
    <w:rsid w:val="00694CB2"/>
    <w:rsid w:val="006C7E02"/>
    <w:rsid w:val="007158A1"/>
    <w:rsid w:val="00746CB2"/>
    <w:rsid w:val="00877E8F"/>
    <w:rsid w:val="009016A9"/>
    <w:rsid w:val="00A308E1"/>
    <w:rsid w:val="00AD2340"/>
    <w:rsid w:val="00AE0A3C"/>
    <w:rsid w:val="00B5009E"/>
    <w:rsid w:val="00B64DF5"/>
    <w:rsid w:val="00B7762D"/>
    <w:rsid w:val="00BD221E"/>
    <w:rsid w:val="00C25196"/>
    <w:rsid w:val="00D83C06"/>
    <w:rsid w:val="00DD063D"/>
    <w:rsid w:val="00DD5CBC"/>
    <w:rsid w:val="00F21061"/>
    <w:rsid w:val="00F37CB9"/>
    <w:rsid w:val="00F6694B"/>
    <w:rsid w:val="00FB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11AEA49"/>
  <w15:docId w15:val="{16AAB5FB-1C26-416F-B612-E6F5DBF2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7762D"/>
    <w:rPr>
      <w:rFonts w:ascii="Open Sans" w:eastAsia="Open Sans" w:hAnsi="Open Sans" w:cs="Open Sans"/>
      <w:sz w:val="20"/>
      <w:lang w:bidi="en-US"/>
    </w:rPr>
  </w:style>
  <w:style w:type="paragraph" w:styleId="Heading1">
    <w:name w:val="heading 1"/>
    <w:basedOn w:val="Normal"/>
    <w:uiPriority w:val="1"/>
    <w:qFormat/>
    <w:rsid w:val="00563522"/>
    <w:pPr>
      <w:outlineLvl w:val="0"/>
    </w:pPr>
    <w:rPr>
      <w:rFonts w:ascii="Uni Sans Regular"/>
      <w:color w:val="36236A"/>
      <w:sz w:val="34"/>
    </w:rPr>
  </w:style>
  <w:style w:type="paragraph" w:styleId="Heading2">
    <w:name w:val="heading 2"/>
    <w:basedOn w:val="Normal"/>
    <w:uiPriority w:val="1"/>
    <w:qFormat/>
    <w:rsid w:val="00563522"/>
    <w:pPr>
      <w:spacing w:before="92"/>
      <w:outlineLvl w:val="1"/>
    </w:pPr>
    <w:rPr>
      <w:rFonts w:ascii="Uni Sans Regular" w:eastAsia="Uni Sans Regular" w:hAnsi="Uni Sans Regular" w:cs="Uni Sans Regular"/>
      <w:color w:val="36236A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563522"/>
    <w:pPr>
      <w:shd w:val="clear" w:color="auto" w:fill="33006F" w:themeFill="accent3"/>
      <w:tabs>
        <w:tab w:val="center" w:pos="5400"/>
        <w:tab w:val="left" w:pos="10800"/>
      </w:tabs>
      <w:jc w:val="center"/>
      <w:outlineLvl w:val="2"/>
    </w:pPr>
    <w:rPr>
      <w:rFonts w:eastAsia="Encode Sans Condensed" w:cs="Arial"/>
      <w:b/>
      <w:bCs/>
      <w:color w:val="FFFFFF"/>
      <w:shd w:val="clear" w:color="auto" w:fill="3623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Pr>
      <w:szCs w:val="20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character" w:customStyle="1" w:styleId="Heading3Char">
    <w:name w:val="Heading 3 Char"/>
    <w:basedOn w:val="DefaultParagraphFont"/>
    <w:link w:val="Heading3"/>
    <w:uiPriority w:val="1"/>
    <w:rsid w:val="002031CA"/>
    <w:rPr>
      <w:rFonts w:ascii="Open Sans" w:eastAsia="Encode Sans Condensed" w:hAnsi="Open Sans" w:cs="Arial"/>
      <w:b/>
      <w:bCs/>
      <w:color w:val="FFFFFF"/>
      <w:sz w:val="20"/>
      <w:shd w:val="clear" w:color="auto" w:fill="33006F" w:themeFill="accent3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031CA"/>
    <w:rPr>
      <w:rFonts w:ascii="Open Sans" w:eastAsia="Open Sans" w:hAnsi="Open Sans" w:cs="Open Sans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5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DF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DF8"/>
    <w:rPr>
      <w:rFonts w:ascii="Open Sans" w:eastAsia="Open Sans" w:hAnsi="Open Sans" w:cs="Open Sans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DF8"/>
    <w:rPr>
      <w:rFonts w:ascii="Open Sans" w:eastAsia="Open Sans" w:hAnsi="Open Sans" w:cs="Open Sans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F8"/>
    <w:rPr>
      <w:rFonts w:ascii="Segoe UI" w:eastAsia="Open Sans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B7762D"/>
    <w:rPr>
      <w:color w:val="917B4C" w:themeColor="accent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7D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92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63522"/>
    <w:rPr>
      <w:rFonts w:ascii="Encode Sans Normal" w:hAnsi="Encode Sans Normal"/>
      <w:color w:val="36236A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3522"/>
    <w:rPr>
      <w:rFonts w:ascii="Encode Sans Normal" w:eastAsia="Uni Sans Regular" w:hAnsi="Encode Sans Normal" w:cs="Uni Sans Regular"/>
      <w:color w:val="36236A"/>
      <w:sz w:val="56"/>
      <w:szCs w:val="56"/>
      <w:lang w:bidi="en-US"/>
    </w:rPr>
  </w:style>
  <w:style w:type="table" w:customStyle="1" w:styleId="TableGrid1">
    <w:name w:val="Table Grid1"/>
    <w:basedOn w:val="TableNormal"/>
    <w:next w:val="TableGrid"/>
    <w:uiPriority w:val="39"/>
    <w:rsid w:val="00AD2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D221E"/>
    <w:pPr>
      <w:widowControl/>
      <w:autoSpaceDE/>
      <w:autoSpaceDN/>
    </w:pPr>
    <w:rPr>
      <w:rFonts w:ascii="Open Sans" w:eastAsia="Open Sans" w:hAnsi="Open Sans" w:cs="Open Sans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.edu/map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UW 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8D9DA"/>
      </a:accent1>
      <a:accent2>
        <a:srgbClr val="999999"/>
      </a:accent2>
      <a:accent3>
        <a:srgbClr val="33006F"/>
      </a:accent3>
      <a:accent4>
        <a:srgbClr val="E8D3A2"/>
      </a:accent4>
      <a:accent5>
        <a:srgbClr val="917B4C"/>
      </a:accent5>
      <a:accent6>
        <a:srgbClr val="FFC000"/>
      </a:accent6>
      <a:hlink>
        <a:srgbClr val="4472C4"/>
      </a:hlink>
      <a:folHlink>
        <a:srgbClr val="4472C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8C8C6-09B0-4081-BAA2-F865FAFF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296</Words>
  <Characters>1529</Characters>
  <Application>Microsoft Office Word</Application>
  <DocSecurity>0</DocSecurity>
  <Lines>33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EventAdvancement_TEMPLATE_B-ConfidentialBrief-Native.indd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EventAdvancement_TEMPLATE_B-ConfidentialBrief-Native.indd</dc:title>
  <dc:creator>Sarah Sivjee</dc:creator>
  <cp:lastModifiedBy>Kate Mortensen</cp:lastModifiedBy>
  <cp:revision>16</cp:revision>
  <cp:lastPrinted>2019-12-31T22:03:00Z</cp:lastPrinted>
  <dcterms:created xsi:type="dcterms:W3CDTF">2019-12-24T21:16:00Z</dcterms:created>
  <dcterms:modified xsi:type="dcterms:W3CDTF">2020-01-06T17:43:00Z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2019-01-25T00:00:00Z</vt:filetime>
  </property>
</Properties>
</file>