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7E63" w14:textId="77777777" w:rsidR="00175314" w:rsidRPr="00563522" w:rsidRDefault="00FB2019" w:rsidP="00563522">
      <w:pPr>
        <w:pStyle w:val="Title"/>
      </w:pPr>
      <w:r w:rsidRPr="00563522">
        <w:t>CONFIDENTIAL BRIEFING</w:t>
      </w:r>
      <w:r w:rsidR="00D83C06" w:rsidRPr="00563522">
        <w:t xml:space="preserve"> </w:t>
      </w:r>
      <w:r w:rsidR="00B5009E">
        <w:t>(</w:t>
      </w:r>
      <w:r w:rsidR="00D83C06" w:rsidRPr="00563522">
        <w:t>LONG</w:t>
      </w:r>
      <w:r w:rsidR="00B5009E">
        <w:t>)</w:t>
      </w:r>
    </w:p>
    <w:p w14:paraId="47AF702F" w14:textId="1736A6CA" w:rsidR="00175314" w:rsidRPr="00FB2019" w:rsidRDefault="00FB2019" w:rsidP="00563522">
      <w:pPr>
        <w:pStyle w:val="Heading1"/>
      </w:pPr>
      <w:r w:rsidRPr="00FB2019">
        <w:t>EVENT TITLE (EX: DINNER WITH DUB</w:t>
      </w:r>
      <w:r w:rsidR="00C77C13">
        <w:t>S</w:t>
      </w:r>
      <w:r w:rsidRPr="00FB2019">
        <w:t xml:space="preserve"> &amp; DONOR)</w:t>
      </w:r>
    </w:p>
    <w:p w14:paraId="306F9B35" w14:textId="77777777" w:rsidR="00175314" w:rsidRPr="00FB2019" w:rsidRDefault="00FB2019" w:rsidP="00563522">
      <w:pPr>
        <w:pStyle w:val="Heading2"/>
      </w:pPr>
      <w:r w:rsidRPr="00FB2019">
        <w:t>PREPARED FOR: TITLE, NAME</w:t>
      </w:r>
      <w:r w:rsidR="00D83C06">
        <w:t xml:space="preserve"> (AUDIENCE</w:t>
      </w:r>
      <w:r w:rsidR="00694CB2">
        <w:t>:</w:t>
      </w:r>
      <w:r w:rsidR="00D83C06">
        <w:t xml:space="preserve"> USUALLY A DEAN OR OTHER INTERNAL CONTACT)</w:t>
      </w:r>
    </w:p>
    <w:p w14:paraId="44A21BD1" w14:textId="77777777" w:rsidR="00175314" w:rsidRPr="00FB2019" w:rsidRDefault="00877E8F" w:rsidP="006567D1">
      <w:pPr>
        <w:pStyle w:val="BodyText"/>
        <w:rPr>
          <w:rFonts w:ascii="Arial" w:hAnsi="Arial" w:cs="Arial"/>
          <w:sz w:val="2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15B9B5" wp14:editId="01823737">
                <wp:simplePos x="0" y="0"/>
                <wp:positionH relativeFrom="margin">
                  <wp:align>left</wp:align>
                </wp:positionH>
                <wp:positionV relativeFrom="paragraph">
                  <wp:posOffset>106577</wp:posOffset>
                </wp:positionV>
                <wp:extent cx="68580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BA76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" strokecolor="#d9dad9" strokeweight="1pt">
                <w10:wrap type="topAndBottom" anchorx="margin"/>
              </v:line>
            </w:pict>
          </mc:Fallback>
        </mc:AlternateContent>
      </w:r>
    </w:p>
    <w:p w14:paraId="1A11F96B" w14:textId="77777777" w:rsidR="00DD063D" w:rsidRPr="00DD063D" w:rsidRDefault="00DD063D" w:rsidP="00563522">
      <w:pPr>
        <w:pStyle w:val="Heading2"/>
      </w:pPr>
      <w:r w:rsidRPr="00DD063D">
        <w:t xml:space="preserve">EVENT </w:t>
      </w:r>
      <w: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0"/>
      </w:tblGrid>
      <w:tr w:rsidR="0069275E" w14:paraId="5DCEEF1D" w14:textId="77777777" w:rsidTr="00F37CB9">
        <w:tc>
          <w:tcPr>
            <w:tcW w:w="3690" w:type="dxa"/>
          </w:tcPr>
          <w:p w14:paraId="3E9A4534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Date:</w:t>
            </w:r>
            <w:r w:rsidRPr="00877E8F">
              <w:t xml:space="preserve"> </w:t>
            </w:r>
            <w:r w:rsidR="002341B4">
              <w:t>date</w:t>
            </w:r>
          </w:p>
          <w:p w14:paraId="3F5DB2BC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Time:</w:t>
            </w:r>
            <w:r w:rsidRPr="00877E8F">
              <w:t xml:space="preserve"> </w:t>
            </w:r>
            <w:r w:rsidR="002341B4">
              <w:t>time</w:t>
            </w:r>
          </w:p>
          <w:p w14:paraId="089E9DC8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Arrive at:</w:t>
            </w:r>
            <w:r w:rsidR="002341B4">
              <w:t xml:space="preserve"> time</w:t>
            </w:r>
          </w:p>
          <w:p w14:paraId="4817C012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Attire:</w:t>
            </w:r>
            <w:r w:rsidR="002341B4">
              <w:t xml:space="preserve"> dress</w:t>
            </w:r>
          </w:p>
        </w:tc>
        <w:tc>
          <w:tcPr>
            <w:tcW w:w="7200" w:type="dxa"/>
          </w:tcPr>
          <w:p w14:paraId="52305824" w14:textId="4009C7B2" w:rsidR="0069275E" w:rsidRPr="002341B4" w:rsidRDefault="0069275E" w:rsidP="002031CA">
            <w:pPr>
              <w:rPr>
                <w:bCs/>
                <w:szCs w:val="20"/>
              </w:rPr>
            </w:pPr>
            <w:r w:rsidRPr="002031CA">
              <w:rPr>
                <w:b/>
                <w:bCs/>
                <w:szCs w:val="20"/>
              </w:rPr>
              <w:t>Location:</w:t>
            </w:r>
            <w:r w:rsidRPr="00877E8F">
              <w:rPr>
                <w:bCs/>
                <w:szCs w:val="20"/>
              </w:rPr>
              <w:t xml:space="preserve"> </w:t>
            </w:r>
            <w:r w:rsidR="002341B4">
              <w:rPr>
                <w:bCs/>
                <w:szCs w:val="20"/>
              </w:rPr>
              <w:t>restaurant</w:t>
            </w:r>
            <w:r w:rsidR="0056322A">
              <w:rPr>
                <w:bCs/>
                <w:szCs w:val="20"/>
              </w:rPr>
              <w:t xml:space="preserve"> (directions on last page)</w:t>
            </w:r>
          </w:p>
          <w:p w14:paraId="23B2429C" w14:textId="77777777" w:rsidR="0069275E" w:rsidRPr="002341B4" w:rsidRDefault="0069275E" w:rsidP="002031CA">
            <w:r w:rsidRPr="002031CA">
              <w:rPr>
                <w:b/>
              </w:rPr>
              <w:t>Address:</w:t>
            </w:r>
            <w:r w:rsidRPr="00877E8F">
              <w:t xml:space="preserve"> </w:t>
            </w:r>
            <w:r w:rsidR="002341B4">
              <w:t>####</w:t>
            </w:r>
            <w:r w:rsidR="00D83C06">
              <w:t xml:space="preserve"> street, city, state zip</w:t>
            </w:r>
          </w:p>
          <w:p w14:paraId="08B212DF" w14:textId="77777777" w:rsidR="0069275E" w:rsidRPr="002341B4" w:rsidRDefault="0069275E" w:rsidP="002031CA">
            <w:r w:rsidRPr="002031CA">
              <w:rPr>
                <w:b/>
              </w:rPr>
              <w:t>Phone Number:</w:t>
            </w:r>
            <w:r w:rsidRPr="00877E8F">
              <w:t xml:space="preserve"> </w:t>
            </w:r>
            <w:r w:rsidR="002341B4">
              <w:t>(###) ###-####</w:t>
            </w:r>
          </w:p>
          <w:p w14:paraId="328AB155" w14:textId="77777777" w:rsidR="0069275E" w:rsidRDefault="0069275E" w:rsidP="002031CA">
            <w:r w:rsidRPr="002031CA">
              <w:rPr>
                <w:b/>
              </w:rPr>
              <w:t>Parking:</w:t>
            </w:r>
            <w:r w:rsidR="002341B4">
              <w:t xml:space="preserve"> park</w:t>
            </w:r>
          </w:p>
          <w:p w14:paraId="0DC1C5D3" w14:textId="77777777" w:rsidR="00D83C06" w:rsidRPr="002341B4" w:rsidRDefault="00D83C06" w:rsidP="002031CA">
            <w:r w:rsidRPr="002031CA">
              <w:rPr>
                <w:b/>
              </w:rPr>
              <w:t>Special Instructions:</w:t>
            </w:r>
            <w:r>
              <w:t xml:space="preserve"> </w:t>
            </w:r>
            <w:r w:rsidRPr="00D83C06">
              <w:t>ADA, unique features, parking code, etc.</w:t>
            </w:r>
          </w:p>
        </w:tc>
      </w:tr>
    </w:tbl>
    <w:p w14:paraId="66B825F7" w14:textId="0806DE12" w:rsidR="00DD063D" w:rsidRDefault="00DD063D" w:rsidP="00877E8F">
      <w:pPr>
        <w:rPr>
          <w:b/>
          <w:color w:val="231F20"/>
        </w:rPr>
      </w:pPr>
    </w:p>
    <w:p w14:paraId="41956D4A" w14:textId="77777777" w:rsidR="00877E8F" w:rsidRPr="00877E8F" w:rsidRDefault="00D83C06" w:rsidP="00563522">
      <w:pPr>
        <w:pStyle w:val="Heading2"/>
      </w:pPr>
      <w:bookmarkStart w:id="0" w:name="_Hlk25046598"/>
      <w:r>
        <w:t>CONTACT</w:t>
      </w:r>
      <w:r w:rsidR="00B5009E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D83C06" w14:paraId="4F049E58" w14:textId="77777777" w:rsidTr="00D83C06">
        <w:tc>
          <w:tcPr>
            <w:tcW w:w="3636" w:type="dxa"/>
          </w:tcPr>
          <w:bookmarkEnd w:id="0"/>
          <w:p w14:paraId="1C8E93B1" w14:textId="77777777" w:rsidR="00D83C06" w:rsidRPr="002031CA" w:rsidRDefault="00D83C06" w:rsidP="002031CA">
            <w:pPr>
              <w:ind w:left="-105"/>
              <w:rPr>
                <w:b/>
              </w:rPr>
            </w:pPr>
            <w:r w:rsidRPr="002031CA">
              <w:rPr>
                <w:b/>
              </w:rPr>
              <w:t>Event Lead First &amp; Last Name</w:t>
            </w:r>
          </w:p>
          <w:p w14:paraId="24C49EAE" w14:textId="77777777" w:rsidR="00D83C06" w:rsidRPr="002031CA" w:rsidRDefault="00D83C06" w:rsidP="002031CA">
            <w:pPr>
              <w:ind w:left="-105"/>
            </w:pPr>
            <w:r w:rsidRPr="002031CA">
              <w:t>Event Lead Title</w:t>
            </w:r>
          </w:p>
          <w:p w14:paraId="26084796" w14:textId="77777777" w:rsidR="00D83C06" w:rsidRPr="00877E8F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877E8F">
              <w:rPr>
                <w:color w:val="231F20"/>
                <w:szCs w:val="20"/>
              </w:rPr>
              <w:t>College of Arts and Sciences</w:t>
            </w:r>
          </w:p>
          <w:p w14:paraId="26AF1F2F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74C11D0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C5413D5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30899FDB" w14:textId="77777777" w:rsidR="00D83C06" w:rsidRDefault="00D83C06" w:rsidP="002031CA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Key Attendee</w:t>
            </w:r>
            <w:r w:rsidRPr="00D83C06">
              <w:rPr>
                <w:b/>
                <w:bCs/>
                <w:color w:val="231F20"/>
                <w:szCs w:val="20"/>
              </w:rPr>
              <w:t xml:space="preserve"> First</w:t>
            </w:r>
            <w:r>
              <w:rPr>
                <w:b/>
                <w:bCs/>
                <w:color w:val="231F20"/>
                <w:szCs w:val="20"/>
              </w:rPr>
              <w:t xml:space="preserve"> &amp;</w:t>
            </w:r>
            <w:r w:rsidRPr="00D83C06">
              <w:rPr>
                <w:b/>
                <w:bCs/>
                <w:color w:val="231F20"/>
                <w:szCs w:val="20"/>
              </w:rPr>
              <w:t xml:space="preserve"> Last Name</w:t>
            </w:r>
          </w:p>
          <w:p w14:paraId="2AC6675B" w14:textId="77777777" w:rsidR="00D83C06" w:rsidRPr="00D83C06" w:rsidRDefault="00D83C06" w:rsidP="002031CA">
            <w:pPr>
              <w:rPr>
                <w:bCs/>
                <w:color w:val="231F20"/>
                <w:szCs w:val="20"/>
              </w:rPr>
            </w:pPr>
            <w:r w:rsidRPr="00D83C06">
              <w:rPr>
                <w:bCs/>
                <w:color w:val="231F20"/>
                <w:szCs w:val="20"/>
              </w:rPr>
              <w:t>Key attendee title</w:t>
            </w:r>
          </w:p>
          <w:p w14:paraId="1877DCE3" w14:textId="77777777" w:rsidR="00D83C06" w:rsidRPr="00D83C06" w:rsidRDefault="00D83C06" w:rsidP="002031CA">
            <w:pPr>
              <w:rPr>
                <w:color w:val="231F20"/>
                <w:szCs w:val="20"/>
              </w:rPr>
            </w:pPr>
            <w:r w:rsidRPr="00D83C06">
              <w:rPr>
                <w:color w:val="231F20"/>
                <w:szCs w:val="20"/>
              </w:rPr>
              <w:t>College of Arts and Sciences</w:t>
            </w:r>
          </w:p>
          <w:p w14:paraId="4961A73D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4259A088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0370654A" w14:textId="77777777" w:rsidR="00D83C06" w:rsidRPr="00D83C06" w:rsidRDefault="002031CA" w:rsidP="002031CA">
            <w:pPr>
              <w:rPr>
                <w:b/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09EA803C" w14:textId="77777777" w:rsidR="00D83C06" w:rsidRDefault="00D83C06" w:rsidP="002031CA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Key Attendee</w:t>
            </w:r>
            <w:r w:rsidRPr="00D83C06">
              <w:rPr>
                <w:b/>
                <w:bCs/>
                <w:color w:val="231F20"/>
                <w:szCs w:val="20"/>
              </w:rPr>
              <w:t xml:space="preserve"> First</w:t>
            </w:r>
            <w:r>
              <w:rPr>
                <w:b/>
                <w:bCs/>
                <w:color w:val="231F20"/>
                <w:szCs w:val="20"/>
              </w:rPr>
              <w:t xml:space="preserve"> &amp;</w:t>
            </w:r>
            <w:r w:rsidRPr="00D83C06">
              <w:rPr>
                <w:b/>
                <w:bCs/>
                <w:color w:val="231F20"/>
                <w:szCs w:val="20"/>
              </w:rPr>
              <w:t xml:space="preserve"> Last Name</w:t>
            </w:r>
          </w:p>
          <w:p w14:paraId="044621B1" w14:textId="77777777" w:rsidR="00D83C06" w:rsidRPr="00D83C06" w:rsidRDefault="00D83C06" w:rsidP="002031CA">
            <w:pPr>
              <w:rPr>
                <w:bCs/>
                <w:color w:val="231F20"/>
                <w:szCs w:val="20"/>
              </w:rPr>
            </w:pPr>
            <w:r w:rsidRPr="00D83C06">
              <w:rPr>
                <w:bCs/>
                <w:color w:val="231F20"/>
                <w:szCs w:val="20"/>
              </w:rPr>
              <w:t>Key attendee title</w:t>
            </w:r>
          </w:p>
          <w:p w14:paraId="11873701" w14:textId="77777777" w:rsidR="00D83C06" w:rsidRPr="00D83C06" w:rsidRDefault="00D83C06" w:rsidP="002031CA">
            <w:pPr>
              <w:rPr>
                <w:color w:val="231F20"/>
                <w:szCs w:val="20"/>
              </w:rPr>
            </w:pPr>
            <w:r w:rsidRPr="00D83C06">
              <w:rPr>
                <w:color w:val="231F20"/>
                <w:szCs w:val="20"/>
              </w:rPr>
              <w:t>College of Arts and Sciences</w:t>
            </w:r>
          </w:p>
          <w:p w14:paraId="0B55E195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Pr="002031CA">
              <w:rPr>
                <w:color w:val="231F20"/>
                <w:szCs w:val="20"/>
              </w:rPr>
              <w:t>###</w:t>
            </w:r>
          </w:p>
          <w:p w14:paraId="78BBB7CA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Pr="002031CA">
              <w:rPr>
                <w:color w:val="231F20"/>
                <w:szCs w:val="20"/>
              </w:rPr>
              <w:t>###</w:t>
            </w:r>
          </w:p>
          <w:p w14:paraId="5486B618" w14:textId="77777777" w:rsidR="00D83C06" w:rsidRPr="00D83C06" w:rsidRDefault="002031CA" w:rsidP="002031CA">
            <w:pPr>
              <w:rPr>
                <w:b/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Pr="002031CA">
              <w:rPr>
                <w:color w:val="231F20"/>
                <w:szCs w:val="20"/>
              </w:rPr>
              <w:t>###</w:t>
            </w:r>
          </w:p>
        </w:tc>
      </w:tr>
    </w:tbl>
    <w:p w14:paraId="7F3B77D2" w14:textId="6F0EE096" w:rsidR="00D83C06" w:rsidRDefault="00D83C06" w:rsidP="00877E8F"/>
    <w:p w14:paraId="66542B3A" w14:textId="6D0898CD" w:rsidR="00175314" w:rsidRPr="00FB2019" w:rsidRDefault="00FB2019" w:rsidP="00563522">
      <w:pPr>
        <w:pStyle w:val="Heading2"/>
      </w:pPr>
      <w:r w:rsidRPr="00877E8F">
        <w:t>STRATEGY</w:t>
      </w:r>
      <w:r w:rsidR="0056322A">
        <w:t xml:space="preserve"> /</w:t>
      </w:r>
      <w:r w:rsidR="00CF56DA">
        <w:t xml:space="preserve"> </w:t>
      </w:r>
      <w:r w:rsidR="00746CB2">
        <w:t>PURPOSE</w:t>
      </w:r>
    </w:p>
    <w:p w14:paraId="460B2DF5" w14:textId="51982275" w:rsidR="00682765" w:rsidRDefault="00FB2019" w:rsidP="002031CA">
      <w:r w:rsidRPr="006567D1">
        <w:t xml:space="preserve">Identify </w:t>
      </w:r>
      <w:r w:rsidR="0056322A">
        <w:t>the goal of the</w:t>
      </w:r>
      <w:r w:rsidRPr="006567D1">
        <w:t xml:space="preserve"> meeting</w:t>
      </w:r>
      <w:r w:rsidR="0056322A">
        <w:t>/event.</w:t>
      </w:r>
    </w:p>
    <w:p w14:paraId="35EEDA55" w14:textId="77777777" w:rsidR="0054372C" w:rsidRDefault="00682765" w:rsidP="002031CA">
      <w:r w:rsidRPr="00682765">
        <w:t>Example: As a representative of Arts &amp; Sciences, you are a key member of the stew</w:t>
      </w:r>
      <w:r>
        <w:t>ardship</w:t>
      </w:r>
      <w:r w:rsidRPr="00682765">
        <w:t xml:space="preserve"> team at this</w:t>
      </w:r>
      <w:r>
        <w:t xml:space="preserve"> donor </w:t>
      </w:r>
      <w:r w:rsidRPr="00682765">
        <w:t>event</w:t>
      </w:r>
      <w:r>
        <w:t>.</w:t>
      </w:r>
      <w:r w:rsidR="00694CB2">
        <w:t xml:space="preserve"> Please talk with guests and listen for interests and connections that could lead to meaningful support for [Department].</w:t>
      </w:r>
    </w:p>
    <w:p w14:paraId="273ACFEA" w14:textId="22061991" w:rsidR="00682765" w:rsidRDefault="00682765" w:rsidP="006567D1"/>
    <w:p w14:paraId="7D64F856" w14:textId="546EB440" w:rsidR="00175314" w:rsidRPr="00FB2019" w:rsidRDefault="00FB2019" w:rsidP="00563522">
      <w:pPr>
        <w:pStyle w:val="Heading2"/>
      </w:pPr>
      <w:r w:rsidRPr="00FB2019">
        <w:t>CONVERSATION TOPICS</w:t>
      </w:r>
      <w:r w:rsidR="0056322A">
        <w:t xml:space="preserve"> /</w:t>
      </w:r>
      <w:r w:rsidR="00AD2340">
        <w:t xml:space="preserve"> SPEAKING POINTS</w:t>
      </w:r>
    </w:p>
    <w:p w14:paraId="2597FE5E" w14:textId="47A89EB1" w:rsidR="00175314" w:rsidRDefault="00FB2019" w:rsidP="00877E8F">
      <w:r w:rsidRPr="00FB2019">
        <w:t xml:space="preserve">Include any </w:t>
      </w:r>
      <w:r w:rsidR="0056322A">
        <w:t>talking</w:t>
      </w:r>
      <w:r w:rsidRPr="00FB2019">
        <w:t xml:space="preserve"> points, questions or updates for the guest</w:t>
      </w:r>
      <w:r w:rsidR="00694CB2">
        <w:t>, if applicable.</w:t>
      </w:r>
    </w:p>
    <w:p w14:paraId="53063131" w14:textId="75D30B0A" w:rsidR="00D83C06" w:rsidRDefault="00D83C06" w:rsidP="00877E8F"/>
    <w:p w14:paraId="2F9A04DC" w14:textId="77777777" w:rsidR="00D83C06" w:rsidRPr="00D83C06" w:rsidRDefault="00D83C06" w:rsidP="00563522">
      <w:pPr>
        <w:pStyle w:val="Heading2"/>
      </w:pPr>
      <w:r w:rsidRPr="00D83C06">
        <w:t>EVENT SCHEDULE</w:t>
      </w:r>
    </w:p>
    <w:p w14:paraId="42B94084" w14:textId="77777777" w:rsidR="00D83C06" w:rsidRPr="00D83C06" w:rsidRDefault="00D83C06" w:rsidP="00D83C06">
      <w:pPr>
        <w:spacing w:before="3"/>
        <w:rPr>
          <w:rFonts w:ascii="Uni Sans Regular"/>
          <w:sz w:val="12"/>
          <w:szCs w:val="20"/>
        </w:rPr>
      </w:pPr>
    </w:p>
    <w:tbl>
      <w:tblPr>
        <w:tblW w:w="1078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D83C06" w:rsidRPr="00D83C06" w14:paraId="1F270238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57ECE490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360955A2" w14:textId="77777777" w:rsidR="00D83C06" w:rsidRPr="00D83C06" w:rsidRDefault="00682765" w:rsidP="002031CA">
            <w:r>
              <w:t>Your arrival</w:t>
            </w:r>
          </w:p>
        </w:tc>
      </w:tr>
      <w:tr w:rsidR="00D83C06" w:rsidRPr="00D83C06" w14:paraId="333BBD7A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68CD411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53B07315" w14:textId="77777777" w:rsidR="00D83C06" w:rsidRPr="00D83C06" w:rsidRDefault="00682765" w:rsidP="002031CA">
            <w:r w:rsidRPr="00D83C06">
              <w:t>Reception begins</w:t>
            </w:r>
          </w:p>
        </w:tc>
      </w:tr>
      <w:tr w:rsidR="00D83C06" w:rsidRPr="00D83C06" w14:paraId="3288439D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15E0CACA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6BD05636" w14:textId="77777777" w:rsidR="00D83C06" w:rsidRPr="00D83C06" w:rsidRDefault="00D83C06" w:rsidP="002031CA">
            <w:r w:rsidRPr="00D83C06">
              <w:t>Info</w:t>
            </w:r>
          </w:p>
        </w:tc>
      </w:tr>
      <w:tr w:rsidR="00D83C06" w:rsidRPr="00D83C06" w14:paraId="4888D76E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096AA63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1F137554" w14:textId="77777777" w:rsidR="00D83C06" w:rsidRPr="00D83C06" w:rsidRDefault="00D83C06" w:rsidP="002031CA">
            <w:r w:rsidRPr="00D83C06">
              <w:t>Closing Note</w:t>
            </w:r>
          </w:p>
        </w:tc>
      </w:tr>
    </w:tbl>
    <w:p w14:paraId="44BD6E7A" w14:textId="2764F256" w:rsidR="00877E8F" w:rsidRDefault="00877E8F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612BF97B" w14:textId="77777777" w:rsidR="00916B94" w:rsidRDefault="00916B94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>
        <w:br w:type="page"/>
      </w:r>
    </w:p>
    <w:p w14:paraId="5B471575" w14:textId="4634451E" w:rsidR="00AD2340" w:rsidRPr="00AD2340" w:rsidRDefault="00916B94" w:rsidP="00AD2340">
      <w:pPr>
        <w:pStyle w:val="Heading2"/>
      </w:pPr>
      <w:r>
        <w:lastRenderedPageBreak/>
        <w:t>KEY NON-</w:t>
      </w:r>
      <w:r w:rsidR="00CF56DA">
        <w:t>PROSPECT</w:t>
      </w:r>
      <w:r>
        <w:t xml:space="preserve"> PARTICIPANTS</w:t>
      </w:r>
    </w:p>
    <w:tbl>
      <w:tblPr>
        <w:tblStyle w:val="TableGrid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210"/>
        <w:gridCol w:w="1710"/>
      </w:tblGrid>
      <w:tr w:rsidR="00AD2340" w:rsidRPr="00AD2340" w14:paraId="5BD9118E" w14:textId="77777777" w:rsidTr="00085500">
        <w:trPr>
          <w:trHeight w:val="2092"/>
        </w:trPr>
        <w:tc>
          <w:tcPr>
            <w:tcW w:w="2970" w:type="dxa"/>
          </w:tcPr>
          <w:p w14:paraId="510F20CA" w14:textId="3F00BA2B" w:rsidR="00AD2340" w:rsidRPr="00AD2340" w:rsidRDefault="00AD2340" w:rsidP="00AD2340">
            <w:pPr>
              <w:ind w:left="-105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2F24170D" w14:textId="77777777" w:rsidR="00AD2340" w:rsidRDefault="00AD2340" w:rsidP="00AD2340">
            <w:pPr>
              <w:ind w:left="-105"/>
            </w:pPr>
            <w:r>
              <w:t>Title, Organization</w:t>
            </w:r>
          </w:p>
          <w:p w14:paraId="4C69C5D1" w14:textId="17F44A8D" w:rsidR="00AD2340" w:rsidRPr="00AD2340" w:rsidRDefault="00AD2340" w:rsidP="00AD2340">
            <w:pPr>
              <w:ind w:left="-105"/>
            </w:pPr>
            <w:r>
              <w:t>Pronouns, if applicable</w:t>
            </w:r>
          </w:p>
        </w:tc>
        <w:tc>
          <w:tcPr>
            <w:tcW w:w="6210" w:type="dxa"/>
          </w:tcPr>
          <w:p w14:paraId="10D6B400" w14:textId="266CA566" w:rsidR="00AD2340" w:rsidRPr="00AD2340" w:rsidRDefault="00AD2340" w:rsidP="00AD2340">
            <w:r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17C42C02" w14:textId="77777777" w:rsidR="00AD2340" w:rsidRPr="00AD2340" w:rsidRDefault="00AD2340" w:rsidP="00AD2340">
            <w:r w:rsidRPr="00AD2340">
              <w:rPr>
                <w:noProof/>
                <w:lang w:bidi="ar-SA"/>
              </w:rPr>
              <w:drawing>
                <wp:inline distT="0" distB="0" distL="0" distR="0" wp14:anchorId="582CA93A" wp14:editId="282B0E21">
                  <wp:extent cx="885190" cy="990053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340" w:rsidRPr="00AD2340" w14:paraId="77A41D7A" w14:textId="77777777" w:rsidTr="00085500">
        <w:trPr>
          <w:trHeight w:val="1975"/>
        </w:trPr>
        <w:tc>
          <w:tcPr>
            <w:tcW w:w="2970" w:type="dxa"/>
          </w:tcPr>
          <w:p w14:paraId="28068A9C" w14:textId="77777777" w:rsidR="00AD2340" w:rsidRPr="00AD2340" w:rsidRDefault="00AD2340" w:rsidP="00AD2340">
            <w:pPr>
              <w:ind w:left="-105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1A4284BB" w14:textId="77777777" w:rsidR="00AD2340" w:rsidRDefault="00AD2340" w:rsidP="00AD2340">
            <w:pPr>
              <w:ind w:left="-105"/>
            </w:pPr>
            <w:r>
              <w:t>Title, Organization</w:t>
            </w:r>
          </w:p>
          <w:p w14:paraId="1894D88B" w14:textId="0E610155" w:rsidR="00AD2340" w:rsidRPr="00AD2340" w:rsidRDefault="00AD2340" w:rsidP="00AD2340">
            <w:pPr>
              <w:ind w:left="-105"/>
            </w:pPr>
            <w:r w:rsidRPr="00AD2340">
              <w:t>Pronouns, if applicable</w:t>
            </w:r>
          </w:p>
        </w:tc>
        <w:tc>
          <w:tcPr>
            <w:tcW w:w="6210" w:type="dxa"/>
          </w:tcPr>
          <w:p w14:paraId="21441268" w14:textId="5A070B84" w:rsidR="00AD2340" w:rsidRPr="00AD2340" w:rsidRDefault="00AD2340" w:rsidP="00AD2340">
            <w:r w:rsidRPr="00AD2340"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4B82E550" w14:textId="03F9E5B6" w:rsidR="00AD2340" w:rsidRPr="00AD2340" w:rsidRDefault="00AD2340" w:rsidP="00AD2340">
            <w:r w:rsidRPr="00AD2340">
              <w:rPr>
                <w:noProof/>
                <w:lang w:bidi="ar-SA"/>
              </w:rPr>
              <w:drawing>
                <wp:inline distT="0" distB="0" distL="0" distR="0" wp14:anchorId="24EE220E" wp14:editId="5E9D29A2">
                  <wp:extent cx="885190" cy="990053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340" w:rsidRPr="00AD2340" w14:paraId="03F13937" w14:textId="77777777" w:rsidTr="00085500">
        <w:tc>
          <w:tcPr>
            <w:tcW w:w="2970" w:type="dxa"/>
          </w:tcPr>
          <w:p w14:paraId="3F78BF1E" w14:textId="77777777" w:rsidR="00AD2340" w:rsidRPr="00AD2340" w:rsidRDefault="00AD2340" w:rsidP="00AD2340">
            <w:pPr>
              <w:ind w:left="-105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6015B6C8" w14:textId="77777777" w:rsidR="00AD2340" w:rsidRDefault="00AD2340" w:rsidP="00AD2340">
            <w:pPr>
              <w:ind w:left="-105"/>
            </w:pPr>
            <w:r>
              <w:t>Title, Organization</w:t>
            </w:r>
          </w:p>
          <w:p w14:paraId="57046CE8" w14:textId="1786FD89" w:rsidR="00AD2340" w:rsidRPr="00AD2340" w:rsidRDefault="00AD2340" w:rsidP="00AD2340">
            <w:pPr>
              <w:ind w:left="-105"/>
            </w:pPr>
            <w:r w:rsidRPr="00AD2340">
              <w:t>Pronouns, if applicable</w:t>
            </w:r>
          </w:p>
        </w:tc>
        <w:tc>
          <w:tcPr>
            <w:tcW w:w="6210" w:type="dxa"/>
          </w:tcPr>
          <w:p w14:paraId="5FD2D553" w14:textId="3ED2B64A" w:rsidR="00AD2340" w:rsidRPr="00AD2340" w:rsidRDefault="00AD2340" w:rsidP="00AD2340">
            <w:r w:rsidRPr="00AD2340"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364EB136" w14:textId="63671974" w:rsidR="00AD2340" w:rsidRPr="00AD2340" w:rsidRDefault="00AD2340" w:rsidP="00AD2340">
            <w:r w:rsidRPr="00AD2340">
              <w:rPr>
                <w:noProof/>
                <w:lang w:bidi="ar-SA"/>
              </w:rPr>
              <w:drawing>
                <wp:inline distT="0" distB="0" distL="0" distR="0" wp14:anchorId="054854BB" wp14:editId="42E73864">
                  <wp:extent cx="885190" cy="990053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017B7" w14:textId="7AA2D77D" w:rsidR="00B55C45" w:rsidRDefault="00B55C45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431DF87" w14:textId="77777777" w:rsidR="0056322A" w:rsidRDefault="0056322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32441E28" w14:textId="4573985A" w:rsidR="005D5DF8" w:rsidRDefault="00CF56D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>
        <w:rPr>
          <w:rFonts w:ascii="Uni Sans Regular" w:eastAsia="Uni Sans Regular" w:hAnsi="Uni Sans Regular" w:cs="Uni Sans Regular"/>
          <w:color w:val="36236A"/>
          <w:sz w:val="26"/>
          <w:szCs w:val="26"/>
        </w:rPr>
        <w:t>PROSPECT</w:t>
      </w:r>
      <w:r w:rsidR="00B55C45">
        <w:rPr>
          <w:rFonts w:ascii="Uni Sans Regular" w:eastAsia="Uni Sans Regular" w:hAnsi="Uni Sans Regular" w:cs="Uni Sans Regular"/>
          <w:color w:val="36236A"/>
          <w:sz w:val="26"/>
          <w:szCs w:val="26"/>
        </w:rPr>
        <w:t xml:space="preserve"> PARTICIPANTS</w:t>
      </w:r>
    </w:p>
    <w:p w14:paraId="7A45A438" w14:textId="77777777" w:rsidR="00175314" w:rsidRPr="006567D1" w:rsidRDefault="00563522" w:rsidP="00563522">
      <w:pPr>
        <w:pStyle w:val="Heading3"/>
      </w:pPr>
      <w:r>
        <w:t>NAME OR ORGANIZATION</w:t>
      </w:r>
    </w:p>
    <w:p w14:paraId="5CB9E151" w14:textId="77777777" w:rsidR="0054372C" w:rsidRDefault="0054372C" w:rsidP="006567D1">
      <w:pPr>
        <w:pStyle w:val="BodyText"/>
        <w:tabs>
          <w:tab w:val="left" w:pos="2880"/>
        </w:tabs>
      </w:pPr>
      <w:r w:rsidRPr="006567D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8CE004" wp14:editId="5ED34469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CD2F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" strokecolor="#bcbec0" strokeweight="1pt">
                <w10:wrap type="topAndBottom" anchorx="margin"/>
              </v:line>
            </w:pict>
          </mc:Fallback>
        </mc:AlternateContent>
      </w:r>
    </w:p>
    <w:p w14:paraId="6205CCB2" w14:textId="77777777" w:rsidR="00175314" w:rsidRPr="00FB2019" w:rsidRDefault="005647AD" w:rsidP="002031CA">
      <w:pPr>
        <w:tabs>
          <w:tab w:val="left" w:pos="2880"/>
        </w:tabs>
        <w:rPr>
          <w:rFonts w:ascii="Arial" w:hAnsi="Arial" w:cs="Arial"/>
        </w:rPr>
      </w:pPr>
      <w:r w:rsidRPr="002031CA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62336" behindDoc="0" locked="0" layoutInCell="1" allowOverlap="1" wp14:anchorId="7261D35E" wp14:editId="2DF6A620">
            <wp:simplePos x="0" y="0"/>
            <wp:positionH relativeFrom="column">
              <wp:posOffset>5286375</wp:posOffset>
            </wp:positionH>
            <wp:positionV relativeFrom="paragraph">
              <wp:posOffset>68580</wp:posOffset>
            </wp:positionV>
            <wp:extent cx="1524000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019" w:rsidRPr="002031CA">
        <w:rPr>
          <w:b/>
        </w:rPr>
        <w:t>UW Affiliation</w:t>
      </w:r>
      <w:r w:rsidR="00FB2019" w:rsidRPr="002031CA">
        <w:rPr>
          <w:rFonts w:ascii="Arial" w:hAnsi="Arial" w:cs="Arial"/>
          <w:b/>
          <w:color w:val="231F20"/>
        </w:rPr>
        <w:t>:</w:t>
      </w:r>
      <w:r w:rsidR="00FB2019" w:rsidRPr="00FB2019">
        <w:rPr>
          <w:rFonts w:ascii="Arial" w:hAnsi="Arial" w:cs="Arial"/>
          <w:b/>
          <w:color w:val="231F20"/>
        </w:rPr>
        <w:t xml:space="preserve"> </w:t>
      </w:r>
      <w:r w:rsidR="00FB2019" w:rsidRPr="006567D1">
        <w:t>Alumnus or Friend, Board Affiliations, Faculty, Former Staff etc. (Example.</w:t>
      </w:r>
      <w:r w:rsidRPr="005647AD">
        <w:rPr>
          <w:b/>
          <w:bCs/>
          <w:noProof/>
          <w:color w:val="231F20"/>
        </w:rPr>
        <w:t xml:space="preserve"> </w:t>
      </w:r>
      <w:r w:rsidR="00FB2019" w:rsidRPr="006567D1">
        <w:t xml:space="preserve"> BA 1973 College of Arts &amp; Sciences (Major: History), Henry </w:t>
      </w:r>
      <w:proofErr w:type="spellStart"/>
      <w:r w:rsidR="00FB2019" w:rsidRPr="006567D1">
        <w:t>Suzzallo</w:t>
      </w:r>
      <w:proofErr w:type="spellEnd"/>
      <w:r w:rsidR="00FB2019" w:rsidRPr="006567D1">
        <w:t xml:space="preserve"> Society, UW Foundation Board Member)</w:t>
      </w:r>
    </w:p>
    <w:p w14:paraId="138AB490" w14:textId="77777777" w:rsidR="00175314" w:rsidRPr="00FB2019" w:rsidRDefault="00175314" w:rsidP="002031CA">
      <w:pPr>
        <w:tabs>
          <w:tab w:val="left" w:pos="2880"/>
        </w:tabs>
        <w:rPr>
          <w:rFonts w:ascii="Arial" w:hAnsi="Arial" w:cs="Arial"/>
          <w:sz w:val="18"/>
        </w:rPr>
      </w:pPr>
    </w:p>
    <w:p w14:paraId="4B3DC15E" w14:textId="77777777" w:rsidR="00175314" w:rsidRPr="005647AD" w:rsidRDefault="00FB2019" w:rsidP="002031CA">
      <w:pPr>
        <w:tabs>
          <w:tab w:val="left" w:pos="2880"/>
        </w:tabs>
        <w:rPr>
          <w:szCs w:val="20"/>
        </w:rPr>
      </w:pPr>
      <w:r w:rsidRPr="002031CA">
        <w:rPr>
          <w:b/>
        </w:rPr>
        <w:t>UW Giving History:</w:t>
      </w:r>
      <w:r w:rsidRPr="005647AD">
        <w:rPr>
          <w:b/>
          <w:color w:val="231F20"/>
          <w:szCs w:val="20"/>
        </w:rPr>
        <w:t xml:space="preserve"> </w:t>
      </w:r>
      <w:r w:rsidRPr="005647AD">
        <w:t>Capacity (Example: E - $5M-$9.9M)</w:t>
      </w:r>
    </w:p>
    <w:p w14:paraId="1B3010D0" w14:textId="77777777" w:rsidR="006567D1" w:rsidRPr="002341B4" w:rsidRDefault="006567D1" w:rsidP="002031CA">
      <w:pPr>
        <w:tabs>
          <w:tab w:val="left" w:pos="2880"/>
        </w:tabs>
        <w:rPr>
          <w:b/>
        </w:rPr>
      </w:pPr>
      <w:r w:rsidRPr="002031CA">
        <w:rPr>
          <w:b/>
        </w:rPr>
        <w:t xml:space="preserve">Total UW Giving: </w:t>
      </w:r>
      <w:r w:rsidR="0042725F" w:rsidRPr="002031CA">
        <w:t>$ Amount</w:t>
      </w:r>
    </w:p>
    <w:p w14:paraId="1E01B0FD" w14:textId="77777777" w:rsidR="00175314" w:rsidRPr="002031CA" w:rsidRDefault="00FB2019" w:rsidP="002031CA">
      <w:pPr>
        <w:tabs>
          <w:tab w:val="left" w:pos="2880"/>
        </w:tabs>
        <w:rPr>
          <w:b/>
        </w:rPr>
      </w:pPr>
      <w:r w:rsidRPr="002031CA">
        <w:rPr>
          <w:b/>
        </w:rPr>
        <w:t>Top Giving Areas</w:t>
      </w:r>
    </w:p>
    <w:p w14:paraId="41EFA0F1" w14:textId="77777777" w:rsidR="00175314" w:rsidRPr="005647AD" w:rsidRDefault="00FB2019" w:rsidP="002031CA">
      <w:pPr>
        <w:tabs>
          <w:tab w:val="left" w:pos="2880"/>
        </w:tabs>
      </w:pPr>
      <w:r w:rsidRPr="005647AD">
        <w:t>UW Medicine</w:t>
      </w:r>
      <w:r w:rsidR="006567D1" w:rsidRPr="005647AD">
        <w:tab/>
        <w:t>$ Amount</w:t>
      </w:r>
    </w:p>
    <w:p w14:paraId="20FE1EE3" w14:textId="77777777" w:rsidR="006567D1" w:rsidRPr="005647AD" w:rsidRDefault="00FB2019" w:rsidP="002031CA">
      <w:pPr>
        <w:tabs>
          <w:tab w:val="left" w:pos="2880"/>
        </w:tabs>
      </w:pPr>
      <w:r w:rsidRPr="005647AD">
        <w:t>Intercollegiate Athletics</w:t>
      </w:r>
      <w:r w:rsidR="006567D1" w:rsidRPr="005647AD">
        <w:tab/>
        <w:t>$ Amount</w:t>
      </w:r>
    </w:p>
    <w:p w14:paraId="4FF39C11" w14:textId="77777777" w:rsidR="00175314" w:rsidRPr="005647AD" w:rsidRDefault="00FB2019" w:rsidP="002031CA">
      <w:pPr>
        <w:tabs>
          <w:tab w:val="left" w:pos="2880"/>
        </w:tabs>
      </w:pPr>
      <w:r w:rsidRPr="005647AD">
        <w:t>Foster School</w:t>
      </w:r>
      <w:r w:rsidRPr="005647AD">
        <w:rPr>
          <w:spacing w:val="-2"/>
        </w:rPr>
        <w:t xml:space="preserve"> </w:t>
      </w:r>
      <w:r w:rsidRPr="005647AD">
        <w:t>of</w:t>
      </w:r>
      <w:r w:rsidRPr="005647AD">
        <w:rPr>
          <w:spacing w:val="-1"/>
        </w:rPr>
        <w:t xml:space="preserve"> </w:t>
      </w:r>
      <w:r w:rsidRPr="005647AD">
        <w:t>Business</w:t>
      </w:r>
      <w:r w:rsidR="006567D1" w:rsidRPr="005647AD">
        <w:tab/>
      </w:r>
      <w:r w:rsidRPr="005647AD">
        <w:t>$ Amount</w:t>
      </w:r>
    </w:p>
    <w:p w14:paraId="4FB71B75" w14:textId="77777777" w:rsidR="00877E8F" w:rsidRPr="005647AD" w:rsidRDefault="00877E8F" w:rsidP="002031CA">
      <w:pPr>
        <w:tabs>
          <w:tab w:val="left" w:pos="2880"/>
        </w:tabs>
      </w:pPr>
    </w:p>
    <w:p w14:paraId="3EA524D5" w14:textId="77777777" w:rsidR="00877E8F" w:rsidRPr="00563522" w:rsidRDefault="00FB2019" w:rsidP="002031CA">
      <w:pPr>
        <w:tabs>
          <w:tab w:val="left" w:pos="2880"/>
        </w:tabs>
      </w:pPr>
      <w:r w:rsidRPr="00563522">
        <w:rPr>
          <w:b/>
        </w:rPr>
        <w:t>Relationship Manager:</w:t>
      </w:r>
      <w:r w:rsidR="002341B4" w:rsidRPr="00563522">
        <w:t xml:space="preserve"> </w:t>
      </w:r>
      <w:r w:rsidR="00AE0A3C" w:rsidRPr="00563522">
        <w:t>Name or N/A</w:t>
      </w:r>
    </w:p>
    <w:p w14:paraId="6082C43D" w14:textId="77777777" w:rsidR="00175314" w:rsidRPr="00563522" w:rsidRDefault="00FB2019" w:rsidP="002031CA">
      <w:pPr>
        <w:tabs>
          <w:tab w:val="left" w:pos="2880"/>
        </w:tabs>
      </w:pPr>
      <w:r w:rsidRPr="00563522">
        <w:rPr>
          <w:b/>
        </w:rPr>
        <w:t>Endowments:</w:t>
      </w:r>
      <w:r w:rsidR="002341B4" w:rsidRPr="00563522">
        <w:t xml:space="preserve"> </w:t>
      </w:r>
      <w:r w:rsidR="00AE0A3C" w:rsidRPr="00563522">
        <w:t xml:space="preserve">List here or </w:t>
      </w:r>
      <w:r w:rsidR="002341B4" w:rsidRPr="00563522">
        <w:t>N/A</w:t>
      </w:r>
    </w:p>
    <w:p w14:paraId="13AF2F3B" w14:textId="77777777" w:rsidR="006567D1" w:rsidRPr="005647AD" w:rsidRDefault="00FB2019" w:rsidP="002031CA">
      <w:pPr>
        <w:tabs>
          <w:tab w:val="left" w:pos="2880"/>
        </w:tabs>
        <w:rPr>
          <w:b/>
          <w:szCs w:val="20"/>
        </w:rPr>
      </w:pPr>
      <w:r w:rsidRPr="005647AD">
        <w:rPr>
          <w:b/>
          <w:color w:val="231F20"/>
          <w:szCs w:val="20"/>
        </w:rPr>
        <w:t xml:space="preserve">Open Ask: </w:t>
      </w:r>
      <w:r w:rsidRPr="002341B4">
        <w:rPr>
          <w:color w:val="231F20"/>
          <w:szCs w:val="20"/>
        </w:rPr>
        <w:t>Current Proposal Asks</w:t>
      </w:r>
      <w:r w:rsidR="00AE0A3C">
        <w:rPr>
          <w:color w:val="231F20"/>
          <w:szCs w:val="20"/>
        </w:rPr>
        <w:t xml:space="preserve"> or N/A</w:t>
      </w:r>
    </w:p>
    <w:p w14:paraId="42B3A075" w14:textId="77777777" w:rsidR="006567D1" w:rsidRDefault="00877E8F" w:rsidP="002031CA">
      <w:pPr>
        <w:tabs>
          <w:tab w:val="left" w:pos="2880"/>
        </w:tabs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D58199" wp14:editId="2BD9B0DC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00B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" strokecolor="#bcbec0" strokeweight="1pt">
                <w10:wrap anchorx="margin"/>
              </v:line>
            </w:pict>
          </mc:Fallback>
        </mc:AlternateContent>
      </w:r>
    </w:p>
    <w:p w14:paraId="001F80EC" w14:textId="77777777" w:rsidR="0042725F" w:rsidRPr="0042725F" w:rsidRDefault="0042725F" w:rsidP="002031CA">
      <w:pPr>
        <w:tabs>
          <w:tab w:val="left" w:pos="2880"/>
        </w:tabs>
        <w:rPr>
          <w:b/>
        </w:rPr>
      </w:pPr>
      <w:r w:rsidRPr="0042725F">
        <w:rPr>
          <w:b/>
        </w:rPr>
        <w:t>Bio</w:t>
      </w:r>
      <w:r w:rsidR="00694CB2">
        <w:rPr>
          <w:b/>
        </w:rPr>
        <w:t>graphy</w:t>
      </w:r>
    </w:p>
    <w:p w14:paraId="5FF6B6DF" w14:textId="0390390C" w:rsidR="000966F6" w:rsidRDefault="002031CA" w:rsidP="0042725F">
      <w:bookmarkStart w:id="1" w:name="_Hlk29992026"/>
      <w:r w:rsidRPr="002031CA">
        <w:t xml:space="preserve">This area describes the donor’s background, career information, interests and involvement in the UW and community. </w:t>
      </w:r>
      <w:r w:rsidR="000966F6">
        <w:t>Bios are saved in</w:t>
      </w:r>
      <w:r w:rsidRPr="002031CA">
        <w:t xml:space="preserve"> Prospect Notes in Advance</w:t>
      </w:r>
      <w:r w:rsidR="0056322A"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 w:rsidR="0056322A">
        <w:t xml:space="preserve">. </w:t>
      </w:r>
    </w:p>
    <w:p w14:paraId="53A19E19" w14:textId="1755F497" w:rsidR="00175314" w:rsidRDefault="000966F6" w:rsidP="0042725F">
      <w:r w:rsidRPr="000966F6">
        <w:rPr>
          <w:b/>
        </w:rPr>
        <w:t xml:space="preserve">NOTE </w:t>
      </w:r>
      <w:r>
        <w:t>a</w:t>
      </w:r>
      <w:r w:rsidR="002031CA"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7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bookmarkEnd w:id="1"/>
    <w:p w14:paraId="447DA1DA" w14:textId="78A97CA5" w:rsidR="005D5DF8" w:rsidRDefault="005D5DF8" w:rsidP="0042725F"/>
    <w:p w14:paraId="191FB85C" w14:textId="57C337ED" w:rsidR="00916B94" w:rsidRDefault="00916B94" w:rsidP="0042725F"/>
    <w:p w14:paraId="77456E23" w14:textId="77777777" w:rsidR="00916B94" w:rsidRDefault="00916B94" w:rsidP="0042725F"/>
    <w:p w14:paraId="22B70BC7" w14:textId="77777777" w:rsidR="002031CA" w:rsidRPr="006567D1" w:rsidRDefault="002031CA" w:rsidP="002031CA">
      <w:pPr>
        <w:pStyle w:val="Heading3"/>
      </w:pPr>
      <w:r>
        <w:t>NAME OR ORGANIZATION</w:t>
      </w:r>
    </w:p>
    <w:p w14:paraId="634B9421" w14:textId="77777777" w:rsidR="002031CA" w:rsidRDefault="002031CA" w:rsidP="002031CA">
      <w:pPr>
        <w:pStyle w:val="BodyText"/>
        <w:tabs>
          <w:tab w:val="left" w:pos="2880"/>
        </w:tabs>
      </w:pPr>
      <w:r w:rsidRPr="006567D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B5D5C7" wp14:editId="1192A689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35BF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" strokecolor="#bcbec0" strokeweight="1pt">
                <w10:wrap type="topAndBottom" anchorx="margin"/>
              </v:line>
            </w:pict>
          </mc:Fallback>
        </mc:AlternateContent>
      </w:r>
    </w:p>
    <w:p w14:paraId="657E90B9" w14:textId="77777777" w:rsidR="002031CA" w:rsidRPr="00FB2019" w:rsidRDefault="002031CA" w:rsidP="002031CA">
      <w:pPr>
        <w:tabs>
          <w:tab w:val="left" w:pos="2880"/>
        </w:tabs>
        <w:rPr>
          <w:rFonts w:ascii="Arial" w:hAnsi="Arial" w:cs="Arial"/>
        </w:rPr>
      </w:pPr>
      <w:r w:rsidRPr="002031CA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66432" behindDoc="0" locked="0" layoutInCell="1" allowOverlap="1" wp14:anchorId="7C9A63FC" wp14:editId="49FAB115">
            <wp:simplePos x="0" y="0"/>
            <wp:positionH relativeFrom="column">
              <wp:posOffset>5286375</wp:posOffset>
            </wp:positionH>
            <wp:positionV relativeFrom="paragraph">
              <wp:posOffset>68580</wp:posOffset>
            </wp:positionV>
            <wp:extent cx="1524000" cy="22860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1CA">
        <w:rPr>
          <w:b/>
        </w:rPr>
        <w:t>UW Affiliation</w:t>
      </w:r>
      <w:r w:rsidRPr="002031CA">
        <w:rPr>
          <w:rFonts w:ascii="Arial" w:hAnsi="Arial" w:cs="Arial"/>
          <w:b/>
          <w:color w:val="231F20"/>
        </w:rPr>
        <w:t>:</w:t>
      </w:r>
      <w:r w:rsidRPr="00FB2019">
        <w:rPr>
          <w:rFonts w:ascii="Arial" w:hAnsi="Arial" w:cs="Arial"/>
          <w:b/>
          <w:color w:val="231F20"/>
        </w:rPr>
        <w:t xml:space="preserve"> </w:t>
      </w:r>
      <w:r w:rsidRPr="006567D1">
        <w:t>Alumnus or Friend, Board Affiliations, Faculty, Former Staff etc. (Example.</w:t>
      </w:r>
      <w:r w:rsidRPr="005647AD">
        <w:rPr>
          <w:b/>
          <w:bCs/>
          <w:noProof/>
          <w:color w:val="231F20"/>
        </w:rPr>
        <w:t xml:space="preserve"> </w:t>
      </w:r>
      <w:r w:rsidRPr="006567D1">
        <w:t xml:space="preserve"> BA 1973 College of Arts &amp; Sciences (Major: History), Henry </w:t>
      </w:r>
      <w:proofErr w:type="spellStart"/>
      <w:r w:rsidRPr="006567D1">
        <w:t>Suzzallo</w:t>
      </w:r>
      <w:proofErr w:type="spellEnd"/>
      <w:r w:rsidRPr="006567D1">
        <w:t xml:space="preserve"> Society, UW Foundation Board Member)</w:t>
      </w:r>
    </w:p>
    <w:p w14:paraId="43830823" w14:textId="77777777" w:rsidR="002031CA" w:rsidRPr="00FB2019" w:rsidRDefault="002031CA" w:rsidP="002031CA">
      <w:pPr>
        <w:tabs>
          <w:tab w:val="left" w:pos="2880"/>
        </w:tabs>
        <w:rPr>
          <w:rFonts w:ascii="Arial" w:hAnsi="Arial" w:cs="Arial"/>
          <w:sz w:val="18"/>
        </w:rPr>
      </w:pPr>
    </w:p>
    <w:p w14:paraId="14DBF505" w14:textId="77777777" w:rsidR="002031CA" w:rsidRPr="005647AD" w:rsidRDefault="002031CA" w:rsidP="002031CA">
      <w:pPr>
        <w:tabs>
          <w:tab w:val="left" w:pos="2880"/>
        </w:tabs>
        <w:rPr>
          <w:szCs w:val="20"/>
        </w:rPr>
      </w:pPr>
      <w:r w:rsidRPr="002031CA">
        <w:rPr>
          <w:b/>
        </w:rPr>
        <w:t>UW Giving History:</w:t>
      </w:r>
      <w:r w:rsidRPr="005647AD">
        <w:rPr>
          <w:b/>
          <w:color w:val="231F20"/>
          <w:szCs w:val="20"/>
        </w:rPr>
        <w:t xml:space="preserve"> </w:t>
      </w:r>
      <w:r w:rsidRPr="005647AD">
        <w:t>Capacity (Example: E - $5M-$9.9M)</w:t>
      </w:r>
    </w:p>
    <w:p w14:paraId="55536D2C" w14:textId="77777777" w:rsidR="002031CA" w:rsidRPr="002341B4" w:rsidRDefault="002031CA" w:rsidP="002031CA">
      <w:pPr>
        <w:tabs>
          <w:tab w:val="left" w:pos="2880"/>
        </w:tabs>
        <w:rPr>
          <w:b/>
        </w:rPr>
      </w:pPr>
      <w:r w:rsidRPr="002031CA">
        <w:rPr>
          <w:b/>
        </w:rPr>
        <w:t xml:space="preserve">Total UW Giving: </w:t>
      </w:r>
      <w:r w:rsidRPr="002031CA">
        <w:t>$ Amount</w:t>
      </w:r>
    </w:p>
    <w:p w14:paraId="7C901F33" w14:textId="77777777" w:rsidR="002031CA" w:rsidRPr="002031CA" w:rsidRDefault="002031CA" w:rsidP="002031CA">
      <w:pPr>
        <w:tabs>
          <w:tab w:val="left" w:pos="2880"/>
        </w:tabs>
        <w:rPr>
          <w:b/>
        </w:rPr>
      </w:pPr>
      <w:r w:rsidRPr="002031CA">
        <w:rPr>
          <w:b/>
        </w:rPr>
        <w:t>Top Giving Areas</w:t>
      </w:r>
    </w:p>
    <w:p w14:paraId="4009EF26" w14:textId="77777777" w:rsidR="002031CA" w:rsidRPr="005647AD" w:rsidRDefault="002031CA" w:rsidP="002031CA">
      <w:pPr>
        <w:tabs>
          <w:tab w:val="left" w:pos="2880"/>
        </w:tabs>
      </w:pPr>
      <w:r w:rsidRPr="005647AD">
        <w:t>UW Medicine</w:t>
      </w:r>
      <w:r w:rsidRPr="005647AD">
        <w:tab/>
        <w:t>$ Amount</w:t>
      </w:r>
    </w:p>
    <w:p w14:paraId="582855F3" w14:textId="77777777" w:rsidR="002031CA" w:rsidRPr="005647AD" w:rsidRDefault="002031CA" w:rsidP="002031CA">
      <w:pPr>
        <w:tabs>
          <w:tab w:val="left" w:pos="2880"/>
        </w:tabs>
      </w:pPr>
      <w:r w:rsidRPr="005647AD">
        <w:t>Intercollegiate Athletics</w:t>
      </w:r>
      <w:r w:rsidRPr="005647AD">
        <w:tab/>
        <w:t>$ Amount</w:t>
      </w:r>
    </w:p>
    <w:p w14:paraId="1E76409E" w14:textId="77777777" w:rsidR="002031CA" w:rsidRPr="005647AD" w:rsidRDefault="002031CA" w:rsidP="002031CA">
      <w:pPr>
        <w:tabs>
          <w:tab w:val="left" w:pos="2880"/>
        </w:tabs>
      </w:pPr>
      <w:r w:rsidRPr="005647AD">
        <w:t>Foster School</w:t>
      </w:r>
      <w:r w:rsidRPr="005647AD">
        <w:rPr>
          <w:spacing w:val="-2"/>
        </w:rPr>
        <w:t xml:space="preserve"> </w:t>
      </w:r>
      <w:r w:rsidRPr="005647AD">
        <w:t>of</w:t>
      </w:r>
      <w:r w:rsidRPr="005647AD">
        <w:rPr>
          <w:spacing w:val="-1"/>
        </w:rPr>
        <w:t xml:space="preserve"> </w:t>
      </w:r>
      <w:r w:rsidRPr="005647AD">
        <w:t>Business</w:t>
      </w:r>
      <w:r w:rsidRPr="005647AD">
        <w:tab/>
        <w:t>$ Amount</w:t>
      </w:r>
    </w:p>
    <w:p w14:paraId="3999B21C" w14:textId="77777777" w:rsidR="002031CA" w:rsidRPr="005647AD" w:rsidRDefault="002031CA" w:rsidP="002031CA">
      <w:pPr>
        <w:tabs>
          <w:tab w:val="left" w:pos="2880"/>
        </w:tabs>
      </w:pPr>
    </w:p>
    <w:p w14:paraId="5852A54D" w14:textId="77777777" w:rsidR="002031CA" w:rsidRPr="00563522" w:rsidRDefault="002031CA" w:rsidP="002031CA">
      <w:pPr>
        <w:tabs>
          <w:tab w:val="left" w:pos="2880"/>
        </w:tabs>
      </w:pPr>
      <w:r w:rsidRPr="00563522">
        <w:rPr>
          <w:b/>
        </w:rPr>
        <w:t>Relationship Manager:</w:t>
      </w:r>
      <w:r w:rsidRPr="00563522">
        <w:t xml:space="preserve"> Name or N/A</w:t>
      </w:r>
    </w:p>
    <w:p w14:paraId="759C5F99" w14:textId="77777777" w:rsidR="002031CA" w:rsidRPr="00563522" w:rsidRDefault="002031CA" w:rsidP="002031CA">
      <w:pPr>
        <w:tabs>
          <w:tab w:val="left" w:pos="2880"/>
        </w:tabs>
      </w:pPr>
      <w:r w:rsidRPr="00563522">
        <w:rPr>
          <w:b/>
        </w:rPr>
        <w:t>Endowments:</w:t>
      </w:r>
      <w:r w:rsidRPr="00563522">
        <w:t xml:space="preserve"> List here or N/A</w:t>
      </w:r>
    </w:p>
    <w:p w14:paraId="0B0C6E9D" w14:textId="77777777" w:rsidR="002031CA" w:rsidRPr="005647AD" w:rsidRDefault="002031CA" w:rsidP="002031CA">
      <w:pPr>
        <w:tabs>
          <w:tab w:val="left" w:pos="2880"/>
        </w:tabs>
        <w:rPr>
          <w:b/>
          <w:szCs w:val="20"/>
        </w:rPr>
      </w:pPr>
      <w:r w:rsidRPr="005647AD">
        <w:rPr>
          <w:b/>
          <w:color w:val="231F20"/>
          <w:szCs w:val="20"/>
        </w:rPr>
        <w:t xml:space="preserve">Open Ask: </w:t>
      </w:r>
      <w:r w:rsidRPr="002341B4">
        <w:rPr>
          <w:color w:val="231F20"/>
          <w:szCs w:val="20"/>
        </w:rPr>
        <w:t>Current Proposal Asks</w:t>
      </w:r>
      <w:r>
        <w:rPr>
          <w:color w:val="231F20"/>
          <w:szCs w:val="20"/>
        </w:rPr>
        <w:t xml:space="preserve"> or N/A</w:t>
      </w:r>
    </w:p>
    <w:p w14:paraId="76FC4497" w14:textId="77777777" w:rsidR="002031CA" w:rsidRDefault="002031CA" w:rsidP="002031CA">
      <w:pPr>
        <w:tabs>
          <w:tab w:val="left" w:pos="2880"/>
        </w:tabs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685A42" wp14:editId="0B5B5179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E8C2" id="Line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" strokecolor="#bcbec0" strokeweight="1pt">
                <w10:wrap anchorx="margin"/>
              </v:line>
            </w:pict>
          </mc:Fallback>
        </mc:AlternateContent>
      </w:r>
    </w:p>
    <w:p w14:paraId="46E0409A" w14:textId="77777777" w:rsidR="002031CA" w:rsidRPr="0042725F" w:rsidRDefault="002031CA" w:rsidP="002031CA">
      <w:pPr>
        <w:tabs>
          <w:tab w:val="left" w:pos="2880"/>
        </w:tabs>
        <w:rPr>
          <w:b/>
        </w:rPr>
      </w:pPr>
      <w:r w:rsidRPr="0042725F">
        <w:rPr>
          <w:b/>
        </w:rPr>
        <w:t>Bio</w:t>
      </w:r>
      <w:r>
        <w:rPr>
          <w:b/>
        </w:rPr>
        <w:t>graphy</w:t>
      </w:r>
    </w:p>
    <w:p w14:paraId="12A96A4B" w14:textId="77777777" w:rsidR="002F44D2" w:rsidRDefault="002F44D2" w:rsidP="002F44D2">
      <w:r w:rsidRPr="002031CA">
        <w:t xml:space="preserve">This area describes the donor’s background, career information, interests and involvement in the UW and community. </w:t>
      </w:r>
      <w:r>
        <w:t>Bios are saved in</w:t>
      </w:r>
      <w:r w:rsidRPr="002031CA">
        <w:t xml:space="preserve"> Prospect Notes in Advance</w:t>
      </w:r>
      <w:r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>
        <w:t xml:space="preserve">. </w:t>
      </w:r>
    </w:p>
    <w:p w14:paraId="085F6949" w14:textId="77777777" w:rsidR="002F44D2" w:rsidRDefault="002F44D2" w:rsidP="002F44D2">
      <w:r w:rsidRPr="000966F6">
        <w:rPr>
          <w:b/>
        </w:rPr>
        <w:t xml:space="preserve">NOTE </w:t>
      </w:r>
      <w:r>
        <w:t>a</w:t>
      </w:r>
      <w:r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8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p w14:paraId="2EE23030" w14:textId="77777777" w:rsidR="0056322A" w:rsidRDefault="0056322A" w:rsidP="002031CA">
      <w:pPr>
        <w:tabs>
          <w:tab w:val="left" w:pos="2880"/>
        </w:tabs>
      </w:pPr>
    </w:p>
    <w:p w14:paraId="48196AC1" w14:textId="77777777" w:rsidR="002234EF" w:rsidRPr="002234EF" w:rsidRDefault="002234EF" w:rsidP="002234EF"/>
    <w:p w14:paraId="12214615" w14:textId="77777777" w:rsidR="002234EF" w:rsidRPr="002234EF" w:rsidRDefault="002234EF" w:rsidP="002234EF">
      <w:pPr>
        <w:shd w:val="clear" w:color="auto" w:fill="33006F" w:themeFill="accent3"/>
        <w:tabs>
          <w:tab w:val="center" w:pos="5400"/>
          <w:tab w:val="left" w:pos="10800"/>
        </w:tabs>
        <w:jc w:val="center"/>
        <w:outlineLvl w:val="2"/>
        <w:rPr>
          <w:rFonts w:eastAsia="Encode Sans Condensed" w:cs="Arial"/>
          <w:b/>
          <w:bCs/>
          <w:color w:val="FFFFFF"/>
          <w:shd w:val="clear" w:color="auto" w:fill="36236A"/>
        </w:rPr>
      </w:pPr>
      <w:r w:rsidRPr="002234EF">
        <w:rPr>
          <w:rFonts w:eastAsia="Encode Sans Condensed" w:cs="Arial"/>
          <w:b/>
          <w:bCs/>
          <w:color w:val="FFFFFF"/>
          <w:shd w:val="clear" w:color="auto" w:fill="36236A"/>
        </w:rPr>
        <w:t>NAME OR ORGANIZATION</w:t>
      </w:r>
    </w:p>
    <w:p w14:paraId="218A508C" w14:textId="77777777" w:rsidR="002234EF" w:rsidRPr="002234EF" w:rsidRDefault="002234EF" w:rsidP="002234EF">
      <w:pPr>
        <w:tabs>
          <w:tab w:val="left" w:pos="2880"/>
        </w:tabs>
        <w:rPr>
          <w:szCs w:val="20"/>
        </w:rPr>
      </w:pPr>
      <w:r w:rsidRPr="002234EF">
        <w:rPr>
          <w:noProof/>
          <w:szCs w:val="20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3746E3" wp14:editId="0FA72CD6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A975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" strokecolor="#bcbec0" strokeweight="1pt">
                <w10:wrap type="topAndBottom" anchorx="margin"/>
              </v:line>
            </w:pict>
          </mc:Fallback>
        </mc:AlternateContent>
      </w:r>
    </w:p>
    <w:p w14:paraId="5240D82F" w14:textId="77777777" w:rsidR="002234EF" w:rsidRPr="002234EF" w:rsidRDefault="002234EF" w:rsidP="002234EF">
      <w:pPr>
        <w:tabs>
          <w:tab w:val="left" w:pos="2880"/>
        </w:tabs>
        <w:rPr>
          <w:rFonts w:ascii="Arial" w:hAnsi="Arial" w:cs="Arial"/>
        </w:rPr>
      </w:pPr>
      <w:r w:rsidRPr="002234EF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70528" behindDoc="0" locked="0" layoutInCell="1" allowOverlap="1" wp14:anchorId="1B6FD454" wp14:editId="2C31520A">
            <wp:simplePos x="0" y="0"/>
            <wp:positionH relativeFrom="column">
              <wp:posOffset>5286375</wp:posOffset>
            </wp:positionH>
            <wp:positionV relativeFrom="paragraph">
              <wp:posOffset>68580</wp:posOffset>
            </wp:positionV>
            <wp:extent cx="1524000" cy="22860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4EF">
        <w:rPr>
          <w:b/>
        </w:rPr>
        <w:t>UW Affiliation</w:t>
      </w:r>
      <w:r w:rsidRPr="002234EF">
        <w:rPr>
          <w:rFonts w:ascii="Arial" w:hAnsi="Arial" w:cs="Arial"/>
          <w:b/>
          <w:color w:val="231F20"/>
        </w:rPr>
        <w:t xml:space="preserve">: </w:t>
      </w:r>
      <w:r w:rsidRPr="002234EF">
        <w:t>Alumnus or Friend, Board Affiliations, Faculty, Former Staff etc. (Example.</w:t>
      </w:r>
      <w:r w:rsidRPr="002234EF">
        <w:rPr>
          <w:b/>
          <w:bCs/>
          <w:noProof/>
          <w:color w:val="231F20"/>
        </w:rPr>
        <w:t xml:space="preserve"> </w:t>
      </w:r>
      <w:r w:rsidRPr="002234EF">
        <w:t xml:space="preserve"> BA 1973 College of Arts &amp; Sciences (Major: History), Henry </w:t>
      </w:r>
      <w:proofErr w:type="spellStart"/>
      <w:r w:rsidRPr="002234EF">
        <w:t>Suzzallo</w:t>
      </w:r>
      <w:proofErr w:type="spellEnd"/>
      <w:r w:rsidRPr="002234EF">
        <w:t xml:space="preserve"> Society, UW Foundation Board Member)</w:t>
      </w:r>
    </w:p>
    <w:p w14:paraId="1CB26E4D" w14:textId="77777777" w:rsidR="002234EF" w:rsidRPr="002234EF" w:rsidRDefault="002234EF" w:rsidP="002234EF">
      <w:pPr>
        <w:tabs>
          <w:tab w:val="left" w:pos="2880"/>
        </w:tabs>
        <w:rPr>
          <w:rFonts w:ascii="Arial" w:hAnsi="Arial" w:cs="Arial"/>
          <w:sz w:val="18"/>
        </w:rPr>
      </w:pPr>
    </w:p>
    <w:p w14:paraId="043E30AE" w14:textId="77777777" w:rsidR="002234EF" w:rsidRPr="002234EF" w:rsidRDefault="002234EF" w:rsidP="002234EF">
      <w:pPr>
        <w:tabs>
          <w:tab w:val="left" w:pos="2880"/>
        </w:tabs>
        <w:rPr>
          <w:szCs w:val="20"/>
        </w:rPr>
      </w:pPr>
      <w:r w:rsidRPr="002234EF">
        <w:rPr>
          <w:b/>
        </w:rPr>
        <w:t>UW Giving History:</w:t>
      </w:r>
      <w:r w:rsidRPr="002234EF">
        <w:rPr>
          <w:b/>
          <w:color w:val="231F20"/>
          <w:szCs w:val="20"/>
        </w:rPr>
        <w:t xml:space="preserve"> </w:t>
      </w:r>
      <w:r w:rsidRPr="002234EF">
        <w:t>Capacity (Example: E - $5M-$9.9M)</w:t>
      </w:r>
    </w:p>
    <w:p w14:paraId="60DE393C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 xml:space="preserve">Total UW Giving: </w:t>
      </w:r>
      <w:r w:rsidRPr="002234EF">
        <w:t>$ Amount</w:t>
      </w:r>
    </w:p>
    <w:p w14:paraId="48468B36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>Top Giving Areas</w:t>
      </w:r>
    </w:p>
    <w:p w14:paraId="55577D58" w14:textId="77777777" w:rsidR="002234EF" w:rsidRPr="002234EF" w:rsidRDefault="002234EF" w:rsidP="002234EF">
      <w:pPr>
        <w:tabs>
          <w:tab w:val="left" w:pos="2880"/>
        </w:tabs>
      </w:pPr>
      <w:r w:rsidRPr="002234EF">
        <w:t>UW Medicine</w:t>
      </w:r>
      <w:r w:rsidRPr="002234EF">
        <w:tab/>
        <w:t>$ Amount</w:t>
      </w:r>
    </w:p>
    <w:p w14:paraId="187073EF" w14:textId="77777777" w:rsidR="002234EF" w:rsidRPr="002234EF" w:rsidRDefault="002234EF" w:rsidP="002234EF">
      <w:pPr>
        <w:tabs>
          <w:tab w:val="left" w:pos="2880"/>
        </w:tabs>
      </w:pPr>
      <w:r w:rsidRPr="002234EF">
        <w:t>Intercollegiate Athletics</w:t>
      </w:r>
      <w:r w:rsidRPr="002234EF">
        <w:tab/>
        <w:t>$ Amount</w:t>
      </w:r>
    </w:p>
    <w:p w14:paraId="2D1C5EEF" w14:textId="77777777" w:rsidR="002234EF" w:rsidRPr="002234EF" w:rsidRDefault="002234EF" w:rsidP="002234EF">
      <w:pPr>
        <w:tabs>
          <w:tab w:val="left" w:pos="2880"/>
        </w:tabs>
      </w:pPr>
      <w:r w:rsidRPr="002234EF">
        <w:t>Foster School</w:t>
      </w:r>
      <w:r w:rsidRPr="002234EF">
        <w:rPr>
          <w:spacing w:val="-2"/>
        </w:rPr>
        <w:t xml:space="preserve"> </w:t>
      </w:r>
      <w:r w:rsidRPr="002234EF">
        <w:t>of</w:t>
      </w:r>
      <w:r w:rsidRPr="002234EF">
        <w:rPr>
          <w:spacing w:val="-1"/>
        </w:rPr>
        <w:t xml:space="preserve"> </w:t>
      </w:r>
      <w:r w:rsidRPr="002234EF">
        <w:t>Business</w:t>
      </w:r>
      <w:r w:rsidRPr="002234EF">
        <w:tab/>
        <w:t>$ Amount</w:t>
      </w:r>
    </w:p>
    <w:p w14:paraId="3472B8C3" w14:textId="77777777" w:rsidR="002234EF" w:rsidRPr="002234EF" w:rsidRDefault="002234EF" w:rsidP="002234EF">
      <w:pPr>
        <w:tabs>
          <w:tab w:val="left" w:pos="2880"/>
        </w:tabs>
      </w:pPr>
    </w:p>
    <w:p w14:paraId="3026E4B0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b/>
        </w:rPr>
        <w:t>Relationship Manager:</w:t>
      </w:r>
      <w:r w:rsidRPr="002234EF">
        <w:t xml:space="preserve"> Name or N/A</w:t>
      </w:r>
    </w:p>
    <w:p w14:paraId="5F1FF13A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b/>
        </w:rPr>
        <w:t>Endowments:</w:t>
      </w:r>
      <w:r w:rsidRPr="002234EF">
        <w:t xml:space="preserve"> List here or N/A</w:t>
      </w:r>
    </w:p>
    <w:p w14:paraId="67762E3C" w14:textId="77777777" w:rsidR="002234EF" w:rsidRPr="002234EF" w:rsidRDefault="002234EF" w:rsidP="002234EF">
      <w:pPr>
        <w:tabs>
          <w:tab w:val="left" w:pos="2880"/>
        </w:tabs>
        <w:rPr>
          <w:b/>
          <w:szCs w:val="20"/>
        </w:rPr>
      </w:pPr>
      <w:r w:rsidRPr="002234EF">
        <w:rPr>
          <w:b/>
          <w:color w:val="231F20"/>
          <w:szCs w:val="20"/>
        </w:rPr>
        <w:t xml:space="preserve">Open Ask: </w:t>
      </w:r>
      <w:r w:rsidRPr="002234EF">
        <w:rPr>
          <w:color w:val="231F20"/>
          <w:szCs w:val="20"/>
        </w:rPr>
        <w:t>Current Proposal Asks or N/A</w:t>
      </w:r>
    </w:p>
    <w:p w14:paraId="3BD8B0C7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2513F5" wp14:editId="587BA566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8614" id="Line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" strokecolor="#bcbec0" strokeweight="1pt">
                <w10:wrap anchorx="margin"/>
              </v:line>
            </w:pict>
          </mc:Fallback>
        </mc:AlternateContent>
      </w:r>
    </w:p>
    <w:p w14:paraId="03029B3D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>Biography</w:t>
      </w:r>
    </w:p>
    <w:p w14:paraId="49AE3A81" w14:textId="77777777" w:rsidR="002F44D2" w:rsidRDefault="002F44D2" w:rsidP="002F44D2">
      <w:r w:rsidRPr="002031CA">
        <w:t xml:space="preserve">This area describes the donor’s background, career information, interests and involvement in the UW and community. </w:t>
      </w:r>
      <w:r>
        <w:t>Bios are saved in</w:t>
      </w:r>
      <w:r w:rsidRPr="002031CA">
        <w:t xml:space="preserve"> Prospect Notes in Advance</w:t>
      </w:r>
      <w:r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>
        <w:t xml:space="preserve">. </w:t>
      </w:r>
    </w:p>
    <w:p w14:paraId="3C073683" w14:textId="77777777" w:rsidR="002F44D2" w:rsidRDefault="002F44D2" w:rsidP="002F44D2">
      <w:r w:rsidRPr="000966F6">
        <w:rPr>
          <w:b/>
        </w:rPr>
        <w:t xml:space="preserve">NOTE </w:t>
      </w:r>
      <w:r>
        <w:t>a</w:t>
      </w:r>
      <w:r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9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p w14:paraId="7AD539F3" w14:textId="611D259F" w:rsidR="00916B94" w:rsidRDefault="00916B94" w:rsidP="002234EF"/>
    <w:p w14:paraId="006CB394" w14:textId="77777777" w:rsidR="00916B94" w:rsidRPr="002234EF" w:rsidRDefault="00916B94" w:rsidP="002234EF"/>
    <w:p w14:paraId="249C7327" w14:textId="77777777" w:rsidR="002234EF" w:rsidRPr="002234EF" w:rsidRDefault="002234EF" w:rsidP="002234EF">
      <w:pPr>
        <w:shd w:val="clear" w:color="auto" w:fill="33006F" w:themeFill="accent3"/>
        <w:tabs>
          <w:tab w:val="center" w:pos="5400"/>
          <w:tab w:val="left" w:pos="10800"/>
        </w:tabs>
        <w:jc w:val="center"/>
        <w:outlineLvl w:val="2"/>
        <w:rPr>
          <w:rFonts w:eastAsia="Encode Sans Condensed" w:cs="Arial"/>
          <w:b/>
          <w:bCs/>
          <w:color w:val="FFFFFF"/>
          <w:shd w:val="clear" w:color="auto" w:fill="36236A"/>
        </w:rPr>
      </w:pPr>
      <w:r w:rsidRPr="002234EF">
        <w:rPr>
          <w:rFonts w:eastAsia="Encode Sans Condensed" w:cs="Arial"/>
          <w:b/>
          <w:bCs/>
          <w:color w:val="FFFFFF"/>
          <w:shd w:val="clear" w:color="auto" w:fill="36236A"/>
        </w:rPr>
        <w:lastRenderedPageBreak/>
        <w:t>NAME OR ORGANIZATION</w:t>
      </w:r>
    </w:p>
    <w:p w14:paraId="20FA672D" w14:textId="77777777" w:rsidR="002234EF" w:rsidRPr="002234EF" w:rsidRDefault="002234EF" w:rsidP="002234EF">
      <w:pPr>
        <w:tabs>
          <w:tab w:val="left" w:pos="2880"/>
        </w:tabs>
        <w:rPr>
          <w:szCs w:val="20"/>
        </w:rPr>
      </w:pPr>
      <w:r w:rsidRPr="002234EF">
        <w:rPr>
          <w:noProof/>
          <w:szCs w:val="20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3D2F62" wp14:editId="5A4F8BF5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AC6E" id="Line 4" o:spid="_x0000_s1026" style="position:absolute;z-index:-2516428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" strokecolor="#bcbec0" strokeweight="1pt">
                <w10:wrap type="topAndBottom" anchorx="margin"/>
              </v:line>
            </w:pict>
          </mc:Fallback>
        </mc:AlternateContent>
      </w:r>
    </w:p>
    <w:p w14:paraId="4154F22E" w14:textId="77777777" w:rsidR="002234EF" w:rsidRPr="002234EF" w:rsidRDefault="002234EF" w:rsidP="002234EF">
      <w:pPr>
        <w:tabs>
          <w:tab w:val="left" w:pos="2880"/>
        </w:tabs>
        <w:rPr>
          <w:rFonts w:ascii="Arial" w:hAnsi="Arial" w:cs="Arial"/>
        </w:rPr>
      </w:pPr>
      <w:r w:rsidRPr="002234EF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74624" behindDoc="0" locked="0" layoutInCell="1" allowOverlap="1" wp14:anchorId="38B9092D" wp14:editId="2DA1CEA7">
            <wp:simplePos x="0" y="0"/>
            <wp:positionH relativeFrom="column">
              <wp:posOffset>5286375</wp:posOffset>
            </wp:positionH>
            <wp:positionV relativeFrom="paragraph">
              <wp:posOffset>68580</wp:posOffset>
            </wp:positionV>
            <wp:extent cx="1524000" cy="22860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4EF">
        <w:rPr>
          <w:b/>
        </w:rPr>
        <w:t>UW Affiliation</w:t>
      </w:r>
      <w:r w:rsidRPr="002234EF">
        <w:rPr>
          <w:rFonts w:ascii="Arial" w:hAnsi="Arial" w:cs="Arial"/>
          <w:b/>
          <w:color w:val="231F20"/>
        </w:rPr>
        <w:t xml:space="preserve">: </w:t>
      </w:r>
      <w:r w:rsidRPr="002234EF">
        <w:t>Alumnus or Friend, Board Affiliations, Faculty, Former Staff etc. (Example.</w:t>
      </w:r>
      <w:r w:rsidRPr="002234EF">
        <w:rPr>
          <w:b/>
          <w:bCs/>
          <w:noProof/>
          <w:color w:val="231F20"/>
        </w:rPr>
        <w:t xml:space="preserve"> </w:t>
      </w:r>
      <w:r w:rsidRPr="002234EF">
        <w:t xml:space="preserve"> BA 1973 College of Arts &amp; Sciences (Major: History), Henry </w:t>
      </w:r>
      <w:proofErr w:type="spellStart"/>
      <w:r w:rsidRPr="002234EF">
        <w:t>Suzzallo</w:t>
      </w:r>
      <w:proofErr w:type="spellEnd"/>
      <w:r w:rsidRPr="002234EF">
        <w:t xml:space="preserve"> Society, UW Foundation Board Member)</w:t>
      </w:r>
    </w:p>
    <w:p w14:paraId="72DB9777" w14:textId="77777777" w:rsidR="002234EF" w:rsidRPr="002234EF" w:rsidRDefault="002234EF" w:rsidP="002234EF">
      <w:pPr>
        <w:tabs>
          <w:tab w:val="left" w:pos="2880"/>
        </w:tabs>
        <w:rPr>
          <w:rFonts w:ascii="Arial" w:hAnsi="Arial" w:cs="Arial"/>
          <w:sz w:val="18"/>
        </w:rPr>
      </w:pPr>
    </w:p>
    <w:p w14:paraId="6D4E9861" w14:textId="77777777" w:rsidR="002234EF" w:rsidRPr="002234EF" w:rsidRDefault="002234EF" w:rsidP="002234EF">
      <w:pPr>
        <w:tabs>
          <w:tab w:val="left" w:pos="2880"/>
        </w:tabs>
        <w:rPr>
          <w:szCs w:val="20"/>
        </w:rPr>
      </w:pPr>
      <w:r w:rsidRPr="002234EF">
        <w:rPr>
          <w:b/>
        </w:rPr>
        <w:t>UW Giving History:</w:t>
      </w:r>
      <w:r w:rsidRPr="002234EF">
        <w:rPr>
          <w:b/>
          <w:color w:val="231F20"/>
          <w:szCs w:val="20"/>
        </w:rPr>
        <w:t xml:space="preserve"> </w:t>
      </w:r>
      <w:r w:rsidRPr="002234EF">
        <w:t>Capacity (Example: E - $5M-$9.9M)</w:t>
      </w:r>
    </w:p>
    <w:p w14:paraId="7B38ADA8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 xml:space="preserve">Total UW Giving: </w:t>
      </w:r>
      <w:r w:rsidRPr="002234EF">
        <w:t>$ Amount</w:t>
      </w:r>
    </w:p>
    <w:p w14:paraId="486AFFF0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>Top Giving Areas</w:t>
      </w:r>
    </w:p>
    <w:p w14:paraId="4BE98868" w14:textId="77777777" w:rsidR="002234EF" w:rsidRPr="002234EF" w:rsidRDefault="002234EF" w:rsidP="002234EF">
      <w:pPr>
        <w:tabs>
          <w:tab w:val="left" w:pos="2880"/>
        </w:tabs>
      </w:pPr>
      <w:r w:rsidRPr="002234EF">
        <w:t>UW Medicine</w:t>
      </w:r>
      <w:r w:rsidRPr="002234EF">
        <w:tab/>
        <w:t>$ Amount</w:t>
      </w:r>
    </w:p>
    <w:p w14:paraId="5922DF09" w14:textId="77777777" w:rsidR="002234EF" w:rsidRPr="002234EF" w:rsidRDefault="002234EF" w:rsidP="002234EF">
      <w:pPr>
        <w:tabs>
          <w:tab w:val="left" w:pos="2880"/>
        </w:tabs>
      </w:pPr>
      <w:r w:rsidRPr="002234EF">
        <w:t>Intercollegiate Athletics</w:t>
      </w:r>
      <w:r w:rsidRPr="002234EF">
        <w:tab/>
        <w:t>$ Amount</w:t>
      </w:r>
    </w:p>
    <w:p w14:paraId="29D353A2" w14:textId="77777777" w:rsidR="002234EF" w:rsidRPr="002234EF" w:rsidRDefault="002234EF" w:rsidP="002234EF">
      <w:pPr>
        <w:tabs>
          <w:tab w:val="left" w:pos="2880"/>
        </w:tabs>
      </w:pPr>
      <w:r w:rsidRPr="002234EF">
        <w:t>Foster School</w:t>
      </w:r>
      <w:r w:rsidRPr="002234EF">
        <w:rPr>
          <w:spacing w:val="-2"/>
        </w:rPr>
        <w:t xml:space="preserve"> </w:t>
      </w:r>
      <w:r w:rsidRPr="002234EF">
        <w:t>of</w:t>
      </w:r>
      <w:r w:rsidRPr="002234EF">
        <w:rPr>
          <w:spacing w:val="-1"/>
        </w:rPr>
        <w:t xml:space="preserve"> </w:t>
      </w:r>
      <w:r w:rsidRPr="002234EF">
        <w:t>Business</w:t>
      </w:r>
      <w:r w:rsidRPr="002234EF">
        <w:tab/>
        <w:t>$ Amount</w:t>
      </w:r>
    </w:p>
    <w:p w14:paraId="2B3C2EE4" w14:textId="77777777" w:rsidR="002234EF" w:rsidRPr="002234EF" w:rsidRDefault="002234EF" w:rsidP="002234EF">
      <w:pPr>
        <w:tabs>
          <w:tab w:val="left" w:pos="2880"/>
        </w:tabs>
      </w:pPr>
    </w:p>
    <w:p w14:paraId="3EDFADC8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b/>
        </w:rPr>
        <w:t>Relationship Manager:</w:t>
      </w:r>
      <w:r w:rsidRPr="002234EF">
        <w:t xml:space="preserve"> Name or N/A</w:t>
      </w:r>
    </w:p>
    <w:p w14:paraId="261A9A0A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b/>
        </w:rPr>
        <w:t>Endowments:</w:t>
      </w:r>
      <w:r w:rsidRPr="002234EF">
        <w:t xml:space="preserve"> List here or N/A</w:t>
      </w:r>
    </w:p>
    <w:p w14:paraId="659436F1" w14:textId="77777777" w:rsidR="002234EF" w:rsidRPr="002234EF" w:rsidRDefault="002234EF" w:rsidP="002234EF">
      <w:pPr>
        <w:tabs>
          <w:tab w:val="left" w:pos="2880"/>
        </w:tabs>
        <w:rPr>
          <w:b/>
          <w:szCs w:val="20"/>
        </w:rPr>
      </w:pPr>
      <w:r w:rsidRPr="002234EF">
        <w:rPr>
          <w:b/>
          <w:color w:val="231F20"/>
          <w:szCs w:val="20"/>
        </w:rPr>
        <w:t xml:space="preserve">Open Ask: </w:t>
      </w:r>
      <w:r w:rsidRPr="002234EF">
        <w:rPr>
          <w:color w:val="231F20"/>
          <w:szCs w:val="20"/>
        </w:rPr>
        <w:t>Current Proposal Asks or N/A</w:t>
      </w:r>
    </w:p>
    <w:p w14:paraId="020C9611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81A533" wp14:editId="0FAB68C7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DC55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" strokecolor="#bcbec0" strokeweight="1pt">
                <w10:wrap anchorx="margin"/>
              </v:line>
            </w:pict>
          </mc:Fallback>
        </mc:AlternateContent>
      </w:r>
    </w:p>
    <w:p w14:paraId="37E5CDD6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>Biography</w:t>
      </w:r>
    </w:p>
    <w:p w14:paraId="65793581" w14:textId="77777777" w:rsidR="002F44D2" w:rsidRDefault="002F44D2" w:rsidP="002F44D2">
      <w:r w:rsidRPr="002031CA">
        <w:t xml:space="preserve">This area describes the donor’s background, career information, interests and involvement in the UW and community. </w:t>
      </w:r>
      <w:r>
        <w:t>Bios are saved in</w:t>
      </w:r>
      <w:r w:rsidRPr="002031CA">
        <w:t xml:space="preserve"> Prospect Notes in Advance</w:t>
      </w:r>
      <w:r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>
        <w:t xml:space="preserve">. </w:t>
      </w:r>
    </w:p>
    <w:p w14:paraId="76067B8A" w14:textId="77777777" w:rsidR="002F44D2" w:rsidRDefault="002F44D2" w:rsidP="002F44D2">
      <w:r w:rsidRPr="000966F6">
        <w:rPr>
          <w:b/>
        </w:rPr>
        <w:t xml:space="preserve">NOTE </w:t>
      </w:r>
      <w:r>
        <w:t>a</w:t>
      </w:r>
      <w:r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10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p w14:paraId="4F45A4D8" w14:textId="77777777" w:rsidR="009E26C9" w:rsidRPr="009369F2" w:rsidRDefault="009E26C9" w:rsidP="009369F2">
      <w:pPr>
        <w:rPr>
          <w:b/>
        </w:rPr>
      </w:pPr>
      <w:bookmarkStart w:id="2" w:name="_GoBack"/>
      <w:bookmarkEnd w:id="2"/>
    </w:p>
    <w:p w14:paraId="6610C5FE" w14:textId="47E1C00A" w:rsidR="0056322A" w:rsidRDefault="00823A7C" w:rsidP="0056322A">
      <w:pPr>
        <w:rPr>
          <w:b/>
          <w:i/>
          <w:color w:val="917B4C" w:themeColor="accent5"/>
        </w:rPr>
      </w:pPr>
      <w:bookmarkStart w:id="3" w:name="_Hlk25582212"/>
      <w:r>
        <w:rPr>
          <w:b/>
          <w:i/>
          <w:color w:val="917B4C" w:themeColor="accent5"/>
        </w:rPr>
        <w:t>**</w:t>
      </w:r>
      <w:r w:rsidR="0056322A" w:rsidRPr="009369F2">
        <w:rPr>
          <w:b/>
          <w:i/>
          <w:color w:val="917B4C" w:themeColor="accent5"/>
        </w:rPr>
        <w:t xml:space="preserve">Add more PROSPECT PARTICIPANTS by copying the section from </w:t>
      </w:r>
      <w:r>
        <w:rPr>
          <w:b/>
          <w:i/>
          <w:color w:val="917B4C" w:themeColor="accent5"/>
        </w:rPr>
        <w:t>just above th</w:t>
      </w:r>
      <w:r w:rsidR="0056322A" w:rsidRPr="009369F2">
        <w:rPr>
          <w:b/>
          <w:i/>
          <w:color w:val="917B4C" w:themeColor="accent5"/>
        </w:rPr>
        <w:t>e purple bar to the end of the bio.</w:t>
      </w:r>
      <w:r>
        <w:rPr>
          <w:b/>
          <w:i/>
          <w:color w:val="917B4C" w:themeColor="accent5"/>
        </w:rPr>
        <w:t xml:space="preserve"> Paste “keep source formatting”.</w:t>
      </w:r>
    </w:p>
    <w:p w14:paraId="2CE07251" w14:textId="77777777" w:rsidR="0056322A" w:rsidRDefault="0056322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F4BEFE0" w14:textId="77777777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FDA6D30" w14:textId="2CFC132C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D784DE2" w14:textId="6B50BB34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132AAD82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461365C5" w14:textId="77777777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C9950FC" w14:textId="77777777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6547F223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1D62E79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0EB3335D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4BAC4562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1F4B8B5A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28AE952" w14:textId="2AEE9EB7" w:rsidR="002341B4" w:rsidRPr="002031CA" w:rsidRDefault="002234EF" w:rsidP="002031CA">
      <w:pPr>
        <w:tabs>
          <w:tab w:val="left" w:pos="2880"/>
        </w:tabs>
      </w:pPr>
      <w:r>
        <w:rPr>
          <w:rFonts w:ascii="Uni Sans Regular" w:eastAsia="Uni Sans Regular" w:hAnsi="Uni Sans Regular" w:cs="Uni Sans Regular"/>
          <w:color w:val="36236A"/>
          <w:sz w:val="26"/>
          <w:szCs w:val="26"/>
        </w:rPr>
        <w:t>PREPARED BY</w:t>
      </w:r>
    </w:p>
    <w:p w14:paraId="4625BD9D" w14:textId="77777777" w:rsidR="002341B4" w:rsidRPr="002341B4" w:rsidRDefault="00592BC6" w:rsidP="002341B4">
      <w:pPr>
        <w:outlineLvl w:val="1"/>
        <w:rPr>
          <w:b/>
          <w:bCs/>
          <w:color w:val="231F20"/>
          <w:szCs w:val="20"/>
        </w:rPr>
      </w:pPr>
      <w:r>
        <w:rPr>
          <w:b/>
          <w:bCs/>
          <w:color w:val="231F20"/>
          <w:szCs w:val="20"/>
        </w:rPr>
        <w:t>Your Name</w:t>
      </w:r>
    </w:p>
    <w:p w14:paraId="30E80D2C" w14:textId="77777777" w:rsidR="002341B4" w:rsidRPr="0042725F" w:rsidRDefault="00592BC6" w:rsidP="002341B4">
      <w:pPr>
        <w:contextualSpacing/>
        <w:rPr>
          <w:color w:val="231F20"/>
          <w:szCs w:val="20"/>
        </w:rPr>
      </w:pPr>
      <w:r w:rsidRPr="0042725F">
        <w:rPr>
          <w:color w:val="231F20"/>
          <w:szCs w:val="20"/>
        </w:rPr>
        <w:t>Your title</w:t>
      </w:r>
    </w:p>
    <w:p w14:paraId="514E225B" w14:textId="77777777" w:rsidR="002341B4" w:rsidRPr="0042725F" w:rsidRDefault="002341B4" w:rsidP="002341B4">
      <w:pPr>
        <w:contextualSpacing/>
        <w:rPr>
          <w:color w:val="231F20"/>
          <w:szCs w:val="20"/>
        </w:rPr>
      </w:pPr>
      <w:r w:rsidRPr="0042725F">
        <w:rPr>
          <w:color w:val="231F20"/>
          <w:szCs w:val="20"/>
        </w:rPr>
        <w:t xml:space="preserve">College of Arts and Sciences </w:t>
      </w:r>
    </w:p>
    <w:p w14:paraId="274132E0" w14:textId="55F93BE2" w:rsidR="0056322A" w:rsidRDefault="00592BC6">
      <w:pPr>
        <w:rPr>
          <w:rFonts w:ascii="Arial" w:hAnsi="Arial" w:cs="Arial"/>
          <w:color w:val="231F20"/>
          <w:szCs w:val="20"/>
        </w:rPr>
      </w:pPr>
      <w:r w:rsidRPr="0042725F">
        <w:rPr>
          <w:szCs w:val="20"/>
        </w:rPr>
        <w:t>@uw.edu</w:t>
      </w:r>
      <w:r w:rsidR="002341B4" w:rsidRPr="0042725F">
        <w:rPr>
          <w:color w:val="231F20"/>
          <w:szCs w:val="20"/>
        </w:rPr>
        <w:t xml:space="preserve">| (206) </w:t>
      </w:r>
      <w:r w:rsidRPr="0042725F">
        <w:rPr>
          <w:color w:val="231F20"/>
          <w:szCs w:val="20"/>
        </w:rPr>
        <w:t>###</w:t>
      </w:r>
      <w:r w:rsidR="002341B4" w:rsidRPr="0042725F">
        <w:rPr>
          <w:color w:val="231F20"/>
          <w:szCs w:val="20"/>
        </w:rPr>
        <w:t>-</w:t>
      </w:r>
      <w:r w:rsidRPr="0042725F">
        <w:rPr>
          <w:color w:val="231F20"/>
          <w:szCs w:val="20"/>
        </w:rPr>
        <w:t>####</w:t>
      </w:r>
      <w:bookmarkEnd w:id="3"/>
    </w:p>
    <w:p w14:paraId="1C03294D" w14:textId="77777777" w:rsidR="0056322A" w:rsidRDefault="0056322A">
      <w:pPr>
        <w:rPr>
          <w:rFonts w:ascii="Arial" w:hAnsi="Arial" w:cs="Arial"/>
          <w:color w:val="231F20"/>
          <w:szCs w:val="20"/>
        </w:rPr>
      </w:pPr>
    </w:p>
    <w:p w14:paraId="575CB958" w14:textId="77777777" w:rsidR="009E26C9" w:rsidRDefault="009E26C9" w:rsidP="0054372C"/>
    <w:p w14:paraId="437305EB" w14:textId="05FF36EC" w:rsidR="00175314" w:rsidRPr="00DD063D" w:rsidRDefault="00FB2019" w:rsidP="009369F2">
      <w:r w:rsidRPr="009369F2">
        <w:rPr>
          <w:b/>
          <w:i/>
          <w:color w:val="917B4C" w:themeColor="accent5"/>
        </w:rPr>
        <w:t>**Convert the final version into a PDF. There may be extra information to also convert into a PDF and attached to the final briefing PDF document: driving directions, parking information and event invitations etc</w:t>
      </w:r>
      <w:r w:rsidR="00823A7C">
        <w:rPr>
          <w:b/>
          <w:i/>
          <w:color w:val="917B4C" w:themeColor="accent5"/>
        </w:rPr>
        <w:t>.</w:t>
      </w:r>
    </w:p>
    <w:p w14:paraId="27502B0D" w14:textId="77777777" w:rsidR="0056322A" w:rsidRDefault="0056322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>
        <w:br w:type="page"/>
      </w:r>
    </w:p>
    <w:p w14:paraId="77AACEEB" w14:textId="398E689D" w:rsidR="0056322A" w:rsidRDefault="0056322A" w:rsidP="0056322A">
      <w:pPr>
        <w:pStyle w:val="Heading2"/>
      </w:pPr>
      <w:r>
        <w:lastRenderedPageBreak/>
        <w:t>DIRECTIONS</w:t>
      </w:r>
    </w:p>
    <w:p w14:paraId="2EB6D566" w14:textId="11FBA70E" w:rsidR="00175314" w:rsidRDefault="0056322A" w:rsidP="0056322A">
      <w:r>
        <w:t>Parking code</w:t>
      </w:r>
      <w:r w:rsidR="009E26C9">
        <w:t>: (if applicable)</w:t>
      </w:r>
    </w:p>
    <w:p w14:paraId="79E0BA25" w14:textId="093D5BE9" w:rsidR="009E26C9" w:rsidRDefault="009E26C9" w:rsidP="0056322A">
      <w:r>
        <w:t>Special instructions: (if applicable)</w:t>
      </w:r>
    </w:p>
    <w:p w14:paraId="3AD5244E" w14:textId="2586BC2B" w:rsidR="009E26C9" w:rsidRPr="00DD063D" w:rsidRDefault="009E26C9" w:rsidP="009369F2">
      <w:r w:rsidRPr="00DD063D"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0973744D" wp14:editId="271A2A90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6663690" cy="3619500"/>
            <wp:effectExtent l="0" t="0" r="381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565" cy="363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57968" w14:textId="73FB727B" w:rsidR="00175314" w:rsidRPr="00DD063D" w:rsidRDefault="00175314" w:rsidP="009369F2">
      <w:pPr>
        <w:rPr>
          <w:sz w:val="26"/>
        </w:rPr>
      </w:pPr>
    </w:p>
    <w:p w14:paraId="33AF4BF8" w14:textId="74C546C5" w:rsidR="00175314" w:rsidRPr="00DD063D" w:rsidRDefault="009E26C9" w:rsidP="009369F2">
      <w:pPr>
        <w:rPr>
          <w:sz w:val="26"/>
        </w:rPr>
      </w:pPr>
      <w:r w:rsidRPr="00DD063D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3E33623F" wp14:editId="282FC34D">
            <wp:simplePos x="0" y="0"/>
            <wp:positionH relativeFrom="margin">
              <wp:posOffset>3584575</wp:posOffset>
            </wp:positionH>
            <wp:positionV relativeFrom="paragraph">
              <wp:posOffset>5715</wp:posOffset>
            </wp:positionV>
            <wp:extent cx="3048394" cy="34480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94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243FB" w14:textId="22D8DDE4" w:rsidR="00175314" w:rsidRPr="00DD063D" w:rsidRDefault="00175314" w:rsidP="009369F2">
      <w:pPr>
        <w:rPr>
          <w:sz w:val="26"/>
        </w:rPr>
      </w:pPr>
    </w:p>
    <w:p w14:paraId="5CF6DAAF" w14:textId="0FA985CB" w:rsidR="00175314" w:rsidRPr="00DD063D" w:rsidRDefault="00175314" w:rsidP="009369F2">
      <w:pPr>
        <w:rPr>
          <w:sz w:val="26"/>
        </w:rPr>
      </w:pPr>
    </w:p>
    <w:p w14:paraId="05305800" w14:textId="0175064B" w:rsidR="00175314" w:rsidRPr="00DD063D" w:rsidRDefault="00175314" w:rsidP="009369F2">
      <w:pPr>
        <w:rPr>
          <w:sz w:val="26"/>
        </w:rPr>
      </w:pPr>
    </w:p>
    <w:p w14:paraId="2AACA51C" w14:textId="63D4D2FE" w:rsidR="00175314" w:rsidRPr="00DD063D" w:rsidRDefault="00175314" w:rsidP="009369F2">
      <w:pPr>
        <w:rPr>
          <w:sz w:val="26"/>
        </w:rPr>
      </w:pPr>
    </w:p>
    <w:p w14:paraId="3C46E3FC" w14:textId="77777777" w:rsidR="00175314" w:rsidRPr="00DD063D" w:rsidRDefault="00175314" w:rsidP="009369F2">
      <w:pPr>
        <w:rPr>
          <w:sz w:val="26"/>
        </w:rPr>
      </w:pPr>
    </w:p>
    <w:p w14:paraId="06A518F6" w14:textId="77777777" w:rsidR="00175314" w:rsidRPr="00DD063D" w:rsidRDefault="00175314" w:rsidP="009369F2">
      <w:pPr>
        <w:rPr>
          <w:sz w:val="26"/>
        </w:rPr>
      </w:pPr>
    </w:p>
    <w:p w14:paraId="06BB43C0" w14:textId="77777777" w:rsidR="00175314" w:rsidRPr="00DD063D" w:rsidRDefault="00175314" w:rsidP="009369F2">
      <w:pPr>
        <w:rPr>
          <w:sz w:val="26"/>
        </w:rPr>
      </w:pPr>
    </w:p>
    <w:p w14:paraId="5922E0EF" w14:textId="77777777" w:rsidR="00175314" w:rsidRPr="00DD063D" w:rsidRDefault="00175314" w:rsidP="009369F2">
      <w:pPr>
        <w:rPr>
          <w:sz w:val="26"/>
        </w:rPr>
      </w:pPr>
    </w:p>
    <w:p w14:paraId="2A1C15E7" w14:textId="77777777" w:rsidR="00175314" w:rsidRPr="00DD063D" w:rsidRDefault="00175314" w:rsidP="009369F2">
      <w:pPr>
        <w:rPr>
          <w:sz w:val="26"/>
        </w:rPr>
      </w:pPr>
    </w:p>
    <w:p w14:paraId="12811A09" w14:textId="77777777" w:rsidR="00175314" w:rsidRPr="00DD063D" w:rsidRDefault="00175314" w:rsidP="009369F2">
      <w:pPr>
        <w:rPr>
          <w:sz w:val="26"/>
        </w:rPr>
      </w:pPr>
    </w:p>
    <w:p w14:paraId="7DD079F2" w14:textId="253F88FA" w:rsidR="00175314" w:rsidRPr="00DD063D" w:rsidRDefault="00175314" w:rsidP="009369F2">
      <w:pPr>
        <w:rPr>
          <w:sz w:val="26"/>
        </w:rPr>
      </w:pPr>
    </w:p>
    <w:p w14:paraId="0E419DCD" w14:textId="40FB6C3C" w:rsidR="00175314" w:rsidRPr="00DD063D" w:rsidRDefault="00175314" w:rsidP="009369F2"/>
    <w:sectPr w:rsidR="00175314" w:rsidRPr="00DD063D" w:rsidSect="006567D1">
      <w:footerReference w:type="default" r:id="rId13"/>
      <w:pgSz w:w="12240" w:h="15840"/>
      <w:pgMar w:top="980" w:right="600" w:bottom="1460" w:left="72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690D" w14:textId="77777777" w:rsidR="004E06D7" w:rsidRDefault="00FB2019">
      <w:r>
        <w:separator/>
      </w:r>
    </w:p>
  </w:endnote>
  <w:endnote w:type="continuationSeparator" w:id="0">
    <w:p w14:paraId="5418DA57" w14:textId="77777777" w:rsidR="004E06D7" w:rsidRDefault="00F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C866" w14:textId="77777777" w:rsidR="00175314" w:rsidRDefault="005E56C0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141CC40" wp14:editId="74456F90">
              <wp:simplePos x="0" y="0"/>
              <wp:positionH relativeFrom="page">
                <wp:posOffset>457200</wp:posOffset>
              </wp:positionH>
              <wp:positionV relativeFrom="page">
                <wp:posOffset>9406890</wp:posOffset>
              </wp:positionV>
              <wp:extent cx="297180" cy="194310"/>
              <wp:effectExtent l="0" t="5715" r="762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9E6C4" id="AutoShape 2" o:spid="_x0000_s1026" style="position:absolute;margin-left:36pt;margin-top:740.7pt;width:23.4pt;height:15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  <w10:wrap anchorx="page" anchory="page"/>
            </v:shape>
          </w:pict>
        </mc:Fallback>
      </mc:AlternateContent>
    </w:r>
    <w:r w:rsidR="00FB2019">
      <w:rPr>
        <w:noProof/>
        <w:lang w:bidi="ar-SA"/>
      </w:rPr>
      <w:drawing>
        <wp:anchor distT="0" distB="0" distL="0" distR="0" simplePos="0" relativeHeight="268430735" behindDoc="1" locked="0" layoutInCell="1" allowOverlap="1" wp14:anchorId="26D5EFFC" wp14:editId="78645602">
          <wp:simplePos x="0" y="0"/>
          <wp:positionH relativeFrom="page">
            <wp:posOffset>2760238</wp:posOffset>
          </wp:positionH>
          <wp:positionV relativeFrom="page">
            <wp:posOffset>9446140</wp:posOffset>
          </wp:positionV>
          <wp:extent cx="1722716" cy="11601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019">
      <w:rPr>
        <w:noProof/>
        <w:lang w:bidi="ar-SA"/>
      </w:rPr>
      <w:drawing>
        <wp:anchor distT="0" distB="0" distL="0" distR="0" simplePos="0" relativeHeight="268430759" behindDoc="1" locked="0" layoutInCell="1" allowOverlap="1" wp14:anchorId="3C448529" wp14:editId="2BB5483E">
          <wp:simplePos x="0" y="0"/>
          <wp:positionH relativeFrom="page">
            <wp:posOffset>891538</wp:posOffset>
          </wp:positionH>
          <wp:positionV relativeFrom="page">
            <wp:posOffset>9446145</wp:posOffset>
          </wp:positionV>
          <wp:extent cx="1807942" cy="95330"/>
          <wp:effectExtent l="0" t="0" r="0" b="0"/>
          <wp:wrapNone/>
          <wp:docPr id="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64A13DE6" wp14:editId="18D0966B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4F876" id="Line 1" o:spid="_x0000_s1026" style="position:absolute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" strokecolor="#d9dad9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1C63" w14:textId="77777777" w:rsidR="004E06D7" w:rsidRDefault="00FB2019">
      <w:r>
        <w:separator/>
      </w:r>
    </w:p>
  </w:footnote>
  <w:footnote w:type="continuationSeparator" w:id="0">
    <w:p w14:paraId="21A546B2" w14:textId="77777777" w:rsidR="004E06D7" w:rsidRDefault="00FB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14"/>
    <w:rsid w:val="000966F6"/>
    <w:rsid w:val="00175314"/>
    <w:rsid w:val="002031CA"/>
    <w:rsid w:val="002234EF"/>
    <w:rsid w:val="002341B4"/>
    <w:rsid w:val="0029606C"/>
    <w:rsid w:val="002F44D2"/>
    <w:rsid w:val="003870C9"/>
    <w:rsid w:val="003C16CE"/>
    <w:rsid w:val="0042725F"/>
    <w:rsid w:val="004E06D7"/>
    <w:rsid w:val="005366A7"/>
    <w:rsid w:val="0054372C"/>
    <w:rsid w:val="0056322A"/>
    <w:rsid w:val="00563522"/>
    <w:rsid w:val="005647AD"/>
    <w:rsid w:val="00592BC6"/>
    <w:rsid w:val="005D5DF8"/>
    <w:rsid w:val="005E56C0"/>
    <w:rsid w:val="006567D1"/>
    <w:rsid w:val="006576C6"/>
    <w:rsid w:val="00682765"/>
    <w:rsid w:val="0069275E"/>
    <w:rsid w:val="00694CB2"/>
    <w:rsid w:val="007158A1"/>
    <w:rsid w:val="00746CB2"/>
    <w:rsid w:val="007F27E5"/>
    <w:rsid w:val="00823A7C"/>
    <w:rsid w:val="008746BE"/>
    <w:rsid w:val="00877E8F"/>
    <w:rsid w:val="008B116E"/>
    <w:rsid w:val="00916B94"/>
    <w:rsid w:val="009369F2"/>
    <w:rsid w:val="009E26C9"/>
    <w:rsid w:val="00A308E1"/>
    <w:rsid w:val="00A43C17"/>
    <w:rsid w:val="00AD2340"/>
    <w:rsid w:val="00AE0A3C"/>
    <w:rsid w:val="00B01297"/>
    <w:rsid w:val="00B5009E"/>
    <w:rsid w:val="00B55C45"/>
    <w:rsid w:val="00C25196"/>
    <w:rsid w:val="00C77C13"/>
    <w:rsid w:val="00CF56DA"/>
    <w:rsid w:val="00D83C06"/>
    <w:rsid w:val="00DD063D"/>
    <w:rsid w:val="00F37CB9"/>
    <w:rsid w:val="00FB2019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1AEA49"/>
  <w15:docId w15:val="{16AAB5FB-1C26-416F-B612-E6F5DBF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F44D2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uiPriority w:val="1"/>
    <w:qFormat/>
    <w:rsid w:val="0056352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uiPriority w:val="1"/>
    <w:qFormat/>
    <w:rsid w:val="0056352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6352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basedOn w:val="DefaultParagraphFont"/>
    <w:link w:val="Heading3"/>
    <w:uiPriority w:val="1"/>
    <w:rsid w:val="002031CA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CA"/>
    <w:rPr>
      <w:rFonts w:ascii="Open Sans" w:eastAsia="Open Sans" w:hAnsi="Open Sans" w:cs="Open Sans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F8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F8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8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567D1"/>
    <w:rPr>
      <w:color w:val="4472C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522"/>
    <w:rPr>
      <w:rFonts w:ascii="Encode Sans Normal" w:hAnsi="Encode Sans Normal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52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AD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anvas%20Files/Advance%20AS%20Bio%20Notes%20Added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../Canvas%20Files/Advance%20AS%20Bio%20Notes%20Added.pd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../Canvas%20Files/Advance%20AS%20Bio%20Notes%20Add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../Canvas%20Files/Advance%20AS%20Bio%20Notes%20Added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EventAdvancement_TEMPLATE_B-ConfidentialBrief-Native.indd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EventAdvancement_TEMPLATE_B-ConfidentialBrief-Native.indd</dc:title>
  <dc:creator>Sarah Sivjee</dc:creator>
  <cp:lastModifiedBy>Kate Mortensen</cp:lastModifiedBy>
  <cp:revision>20</cp:revision>
  <cp:lastPrinted>2019-12-31T22:02:00Z</cp:lastPrinted>
  <dcterms:created xsi:type="dcterms:W3CDTF">2019-12-24T21:16:00Z</dcterms:created>
  <dcterms:modified xsi:type="dcterms:W3CDTF">2020-01-15T22:50:00Z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2019-01-25T00:00:00Z</vt:filetime>
  </property>
</Properties>
</file>