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7E63" w14:textId="01EA7108" w:rsidR="00175314" w:rsidRPr="00563522" w:rsidRDefault="00FB2019" w:rsidP="00563522">
      <w:pPr>
        <w:pStyle w:val="Title"/>
      </w:pPr>
      <w:bookmarkStart w:id="0" w:name="_GoBack"/>
      <w:bookmarkEnd w:id="0"/>
      <w:r w:rsidRPr="00563522">
        <w:t>CONFIDENTIAL BRIEFING</w:t>
      </w:r>
      <w:r w:rsidR="00D83C06" w:rsidRPr="00563522">
        <w:t xml:space="preserve"> </w:t>
      </w:r>
      <w:r w:rsidR="00B5009E">
        <w:t>(</w:t>
      </w:r>
      <w:r w:rsidR="00725028">
        <w:t>SHORT</w:t>
      </w:r>
      <w:r w:rsidR="00B5009E">
        <w:t>)</w:t>
      </w:r>
    </w:p>
    <w:p w14:paraId="47AF702F" w14:textId="64C134D0" w:rsidR="00175314" w:rsidRPr="00FB2019" w:rsidRDefault="00FB2019" w:rsidP="00563522">
      <w:pPr>
        <w:pStyle w:val="Heading1"/>
      </w:pPr>
      <w:r w:rsidRPr="00FB2019">
        <w:t>EVENT TITLE (EX: DINNER WITH DUB</w:t>
      </w:r>
      <w:r w:rsidR="00C77DD6">
        <w:t>S</w:t>
      </w:r>
      <w:r w:rsidRPr="00FB2019">
        <w:t xml:space="preserve"> &amp; DONOR)</w:t>
      </w:r>
    </w:p>
    <w:p w14:paraId="306F9B35" w14:textId="77777777" w:rsidR="00175314" w:rsidRPr="00FB2019" w:rsidRDefault="00FB2019" w:rsidP="00563522">
      <w:pPr>
        <w:pStyle w:val="Heading2"/>
      </w:pPr>
      <w:r w:rsidRPr="00FB2019">
        <w:t>PREPARED FOR: TITLE, NAME</w:t>
      </w:r>
      <w:r w:rsidR="00D83C06">
        <w:t xml:space="preserve"> (AUDIENCE</w:t>
      </w:r>
      <w:r w:rsidR="00694CB2">
        <w:t>:</w:t>
      </w:r>
      <w:r w:rsidR="00D83C06">
        <w:t xml:space="preserve"> USUALLY A DEAN OR OTHER INTERNAL CONTACT)</w:t>
      </w:r>
    </w:p>
    <w:p w14:paraId="44A21BD1" w14:textId="77777777" w:rsidR="00175314" w:rsidRPr="00FB2019" w:rsidRDefault="00877E8F" w:rsidP="006567D1">
      <w:pPr>
        <w:pStyle w:val="BodyText"/>
        <w:rPr>
          <w:rFonts w:ascii="Arial" w:hAnsi="Arial" w:cs="Arial"/>
          <w:sz w:val="26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15B9B5" wp14:editId="01823737">
                <wp:simplePos x="0" y="0"/>
                <wp:positionH relativeFrom="margin">
                  <wp:align>left</wp:align>
                </wp:positionH>
                <wp:positionV relativeFrom="paragraph">
                  <wp:posOffset>106577</wp:posOffset>
                </wp:positionV>
                <wp:extent cx="68580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A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5FF2B1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" strokecolor="#d9dad9" strokeweight="1pt">
                <w10:wrap type="topAndBottom" anchorx="margin"/>
              </v:line>
            </w:pict>
          </mc:Fallback>
        </mc:AlternateContent>
      </w:r>
    </w:p>
    <w:p w14:paraId="1A11F96B" w14:textId="77777777" w:rsidR="00DD063D" w:rsidRPr="00DD063D" w:rsidRDefault="00DD063D" w:rsidP="00563522">
      <w:pPr>
        <w:pStyle w:val="Heading2"/>
      </w:pPr>
      <w:r w:rsidRPr="00DD063D">
        <w:t xml:space="preserve">EVENT </w:t>
      </w:r>
      <w: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200"/>
      </w:tblGrid>
      <w:tr w:rsidR="0069275E" w14:paraId="5DCEEF1D" w14:textId="77777777" w:rsidTr="00F37CB9">
        <w:tc>
          <w:tcPr>
            <w:tcW w:w="3690" w:type="dxa"/>
          </w:tcPr>
          <w:p w14:paraId="3E9A4534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Date:</w:t>
            </w:r>
            <w:r w:rsidRPr="00877E8F">
              <w:t xml:space="preserve"> </w:t>
            </w:r>
            <w:r w:rsidR="002341B4">
              <w:t>date</w:t>
            </w:r>
          </w:p>
          <w:p w14:paraId="3F5DB2BC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Time:</w:t>
            </w:r>
            <w:r w:rsidRPr="00877E8F">
              <w:t xml:space="preserve"> </w:t>
            </w:r>
            <w:r w:rsidR="002341B4">
              <w:t>time</w:t>
            </w:r>
          </w:p>
          <w:p w14:paraId="089E9DC8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Arrive at:</w:t>
            </w:r>
            <w:r w:rsidR="002341B4">
              <w:t xml:space="preserve"> time</w:t>
            </w:r>
          </w:p>
          <w:p w14:paraId="4817C012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Attire:</w:t>
            </w:r>
            <w:r w:rsidR="002341B4">
              <w:t xml:space="preserve"> dress</w:t>
            </w:r>
          </w:p>
        </w:tc>
        <w:tc>
          <w:tcPr>
            <w:tcW w:w="7200" w:type="dxa"/>
          </w:tcPr>
          <w:p w14:paraId="52305824" w14:textId="00D4C9DB" w:rsidR="0069275E" w:rsidRPr="002341B4" w:rsidRDefault="0069275E" w:rsidP="002031CA">
            <w:pPr>
              <w:rPr>
                <w:bCs/>
                <w:szCs w:val="20"/>
              </w:rPr>
            </w:pPr>
            <w:r w:rsidRPr="002031CA">
              <w:rPr>
                <w:b/>
                <w:bCs/>
                <w:szCs w:val="20"/>
              </w:rPr>
              <w:t>Location:</w:t>
            </w:r>
            <w:r w:rsidRPr="00877E8F">
              <w:rPr>
                <w:bCs/>
                <w:szCs w:val="20"/>
              </w:rPr>
              <w:t xml:space="preserve"> </w:t>
            </w:r>
            <w:r w:rsidR="002341B4">
              <w:rPr>
                <w:bCs/>
                <w:szCs w:val="20"/>
              </w:rPr>
              <w:t>restaurant</w:t>
            </w:r>
            <w:r w:rsidR="0021758A">
              <w:rPr>
                <w:bCs/>
                <w:szCs w:val="20"/>
              </w:rPr>
              <w:t xml:space="preserve"> (directions on last page)</w:t>
            </w:r>
          </w:p>
          <w:p w14:paraId="23B2429C" w14:textId="77777777" w:rsidR="0069275E" w:rsidRPr="002341B4" w:rsidRDefault="0069275E" w:rsidP="002031CA">
            <w:r w:rsidRPr="002031CA">
              <w:rPr>
                <w:b/>
              </w:rPr>
              <w:t>Address:</w:t>
            </w:r>
            <w:r w:rsidRPr="00877E8F">
              <w:t xml:space="preserve"> </w:t>
            </w:r>
            <w:r w:rsidR="002341B4">
              <w:t>####</w:t>
            </w:r>
            <w:r w:rsidR="00D83C06">
              <w:t xml:space="preserve"> street, city, state zip</w:t>
            </w:r>
          </w:p>
          <w:p w14:paraId="08B212DF" w14:textId="77777777" w:rsidR="0069275E" w:rsidRPr="002341B4" w:rsidRDefault="0069275E" w:rsidP="002031CA">
            <w:r w:rsidRPr="002031CA">
              <w:rPr>
                <w:b/>
              </w:rPr>
              <w:t>Phone Number:</w:t>
            </w:r>
            <w:r w:rsidRPr="00877E8F">
              <w:t xml:space="preserve"> </w:t>
            </w:r>
            <w:r w:rsidR="002341B4">
              <w:t>(###) ###-####</w:t>
            </w:r>
          </w:p>
          <w:p w14:paraId="74DDF523" w14:textId="77777777" w:rsidR="00D83C06" w:rsidRDefault="0069275E" w:rsidP="002031CA">
            <w:r w:rsidRPr="002031CA">
              <w:rPr>
                <w:b/>
              </w:rPr>
              <w:t>Parking:</w:t>
            </w:r>
            <w:r w:rsidR="002341B4">
              <w:t xml:space="preserve"> park</w:t>
            </w:r>
            <w:r w:rsidR="00DB583B">
              <w:t xml:space="preserve">, </w:t>
            </w:r>
            <w:r w:rsidR="004B61F5">
              <w:t>details on final page</w:t>
            </w:r>
          </w:p>
          <w:p w14:paraId="0DC1C5D3" w14:textId="220694E3" w:rsidR="004B61F5" w:rsidRPr="002341B4" w:rsidRDefault="004B61F5" w:rsidP="002031CA">
            <w:r w:rsidRPr="002031CA">
              <w:rPr>
                <w:b/>
              </w:rPr>
              <w:t>Special Instructions:</w:t>
            </w:r>
            <w:r>
              <w:t xml:space="preserve"> </w:t>
            </w:r>
            <w:r w:rsidRPr="00D83C06">
              <w:t>ADA, unique features, etc.</w:t>
            </w:r>
          </w:p>
        </w:tc>
      </w:tr>
    </w:tbl>
    <w:p w14:paraId="66B825F7" w14:textId="0E9ACA3B" w:rsidR="00DD063D" w:rsidRDefault="00DD063D" w:rsidP="00877E8F">
      <w:pPr>
        <w:rPr>
          <w:b/>
          <w:color w:val="231F20"/>
        </w:rPr>
      </w:pPr>
    </w:p>
    <w:p w14:paraId="41956D4A" w14:textId="6ACBD5BA" w:rsidR="00877E8F" w:rsidRPr="00877E8F" w:rsidRDefault="00D83C06" w:rsidP="00373A75">
      <w:pPr>
        <w:pStyle w:val="Heading2"/>
        <w:tabs>
          <w:tab w:val="left" w:pos="7380"/>
        </w:tabs>
      </w:pPr>
      <w:bookmarkStart w:id="1" w:name="_Hlk25046598"/>
      <w:r>
        <w:t>CONTACT</w:t>
      </w:r>
      <w:r w:rsidR="00B5009E">
        <w:t xml:space="preserve"> INFORMATION</w:t>
      </w:r>
      <w:r w:rsidR="0021758A">
        <w:tab/>
        <w:t>PREPARED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D83C06" w14:paraId="4F049E58" w14:textId="77777777" w:rsidTr="00D83C06">
        <w:tc>
          <w:tcPr>
            <w:tcW w:w="3636" w:type="dxa"/>
          </w:tcPr>
          <w:bookmarkEnd w:id="1"/>
          <w:p w14:paraId="1C8E93B1" w14:textId="77777777" w:rsidR="00D83C06" w:rsidRPr="002031CA" w:rsidRDefault="00D83C06" w:rsidP="002031CA">
            <w:pPr>
              <w:ind w:left="-105"/>
              <w:rPr>
                <w:b/>
              </w:rPr>
            </w:pPr>
            <w:r w:rsidRPr="002031CA">
              <w:rPr>
                <w:b/>
              </w:rPr>
              <w:t>Event Lead First &amp; Last Name</w:t>
            </w:r>
          </w:p>
          <w:p w14:paraId="24C49EAE" w14:textId="77777777" w:rsidR="00D83C06" w:rsidRPr="002031CA" w:rsidRDefault="00D83C06" w:rsidP="002031CA">
            <w:pPr>
              <w:ind w:left="-105"/>
            </w:pPr>
            <w:r w:rsidRPr="002031CA">
              <w:t>Event Lead Title</w:t>
            </w:r>
          </w:p>
          <w:p w14:paraId="26084796" w14:textId="77777777" w:rsidR="00D83C06" w:rsidRPr="00877E8F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877E8F">
              <w:rPr>
                <w:color w:val="231F20"/>
                <w:szCs w:val="20"/>
              </w:rPr>
              <w:t>College of Arts and Sciences</w:t>
            </w:r>
          </w:p>
          <w:p w14:paraId="26AF1F2F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  <w:p w14:paraId="274C11D0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  <w:p w14:paraId="2C5413D5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</w:tc>
        <w:tc>
          <w:tcPr>
            <w:tcW w:w="3637" w:type="dxa"/>
          </w:tcPr>
          <w:p w14:paraId="30899FDB" w14:textId="77777777" w:rsidR="00D83C06" w:rsidRDefault="00D83C06" w:rsidP="002031CA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Key Attendee</w:t>
            </w:r>
            <w:r w:rsidRPr="00D83C06">
              <w:rPr>
                <w:b/>
                <w:bCs/>
                <w:color w:val="231F20"/>
                <w:szCs w:val="20"/>
              </w:rPr>
              <w:t xml:space="preserve"> First</w:t>
            </w:r>
            <w:r>
              <w:rPr>
                <w:b/>
                <w:bCs/>
                <w:color w:val="231F20"/>
                <w:szCs w:val="20"/>
              </w:rPr>
              <w:t xml:space="preserve"> &amp;</w:t>
            </w:r>
            <w:r w:rsidRPr="00D83C06">
              <w:rPr>
                <w:b/>
                <w:bCs/>
                <w:color w:val="231F20"/>
                <w:szCs w:val="20"/>
              </w:rPr>
              <w:t xml:space="preserve"> Last Name</w:t>
            </w:r>
          </w:p>
          <w:p w14:paraId="2AC6675B" w14:textId="77777777" w:rsidR="00D83C06" w:rsidRPr="00D83C06" w:rsidRDefault="00D83C06" w:rsidP="002031CA">
            <w:pPr>
              <w:rPr>
                <w:bCs/>
                <w:color w:val="231F20"/>
                <w:szCs w:val="20"/>
              </w:rPr>
            </w:pPr>
            <w:r w:rsidRPr="00D83C06">
              <w:rPr>
                <w:bCs/>
                <w:color w:val="231F20"/>
                <w:szCs w:val="20"/>
              </w:rPr>
              <w:t>Key attendee title</w:t>
            </w:r>
          </w:p>
          <w:p w14:paraId="1877DCE3" w14:textId="77777777" w:rsidR="00D83C06" w:rsidRPr="00D83C06" w:rsidRDefault="00D83C06" w:rsidP="002031CA">
            <w:pPr>
              <w:rPr>
                <w:color w:val="231F20"/>
                <w:szCs w:val="20"/>
              </w:rPr>
            </w:pPr>
            <w:r w:rsidRPr="00D83C06">
              <w:rPr>
                <w:color w:val="231F20"/>
                <w:szCs w:val="20"/>
              </w:rPr>
              <w:t>College of Arts and Sciences</w:t>
            </w:r>
          </w:p>
          <w:p w14:paraId="4961A73D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  <w:p w14:paraId="4259A088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  <w:p w14:paraId="0370654A" w14:textId="77777777" w:rsidR="00D83C06" w:rsidRPr="00D83C06" w:rsidRDefault="002031CA" w:rsidP="002031CA">
            <w:pPr>
              <w:rPr>
                <w:b/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</w:tc>
        <w:tc>
          <w:tcPr>
            <w:tcW w:w="3637" w:type="dxa"/>
          </w:tcPr>
          <w:p w14:paraId="1FD9646B" w14:textId="77777777" w:rsidR="0021758A" w:rsidRPr="002341B4" w:rsidRDefault="0021758A" w:rsidP="0021758A">
            <w:pPr>
              <w:outlineLvl w:val="1"/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Your Name</w:t>
            </w:r>
          </w:p>
          <w:p w14:paraId="71EE2CF7" w14:textId="77777777" w:rsidR="0021758A" w:rsidRPr="0042725F" w:rsidRDefault="0021758A" w:rsidP="0021758A">
            <w:pPr>
              <w:contextualSpacing/>
              <w:rPr>
                <w:color w:val="231F20"/>
                <w:szCs w:val="20"/>
              </w:rPr>
            </w:pPr>
            <w:r w:rsidRPr="0042725F">
              <w:rPr>
                <w:color w:val="231F20"/>
                <w:szCs w:val="20"/>
              </w:rPr>
              <w:t>Your title</w:t>
            </w:r>
          </w:p>
          <w:p w14:paraId="5940069A" w14:textId="77777777" w:rsidR="0021758A" w:rsidRPr="0042725F" w:rsidRDefault="0021758A" w:rsidP="0021758A">
            <w:pPr>
              <w:contextualSpacing/>
              <w:rPr>
                <w:color w:val="231F20"/>
                <w:szCs w:val="20"/>
              </w:rPr>
            </w:pPr>
            <w:r w:rsidRPr="0042725F">
              <w:rPr>
                <w:color w:val="231F20"/>
                <w:szCs w:val="20"/>
              </w:rPr>
              <w:t xml:space="preserve">College of Arts and Sciences </w:t>
            </w:r>
          </w:p>
          <w:p w14:paraId="1AE9B8C2" w14:textId="77777777" w:rsidR="0021758A" w:rsidRPr="0021758A" w:rsidRDefault="0021758A" w:rsidP="0021758A">
            <w:pPr>
              <w:contextualSpacing/>
              <w:rPr>
                <w:szCs w:val="20"/>
              </w:rPr>
            </w:pPr>
            <w:r w:rsidRPr="00373A75">
              <w:rPr>
                <w:b/>
                <w:szCs w:val="20"/>
              </w:rPr>
              <w:t xml:space="preserve">Direct Line: </w:t>
            </w:r>
            <w:r w:rsidRPr="0021758A">
              <w:rPr>
                <w:szCs w:val="20"/>
              </w:rPr>
              <w:t>###</w:t>
            </w:r>
          </w:p>
          <w:p w14:paraId="1361B795" w14:textId="77777777" w:rsidR="0021758A" w:rsidRPr="0021758A" w:rsidRDefault="0021758A" w:rsidP="0021758A">
            <w:pPr>
              <w:contextualSpacing/>
              <w:rPr>
                <w:szCs w:val="20"/>
              </w:rPr>
            </w:pPr>
            <w:r w:rsidRPr="00373A75">
              <w:rPr>
                <w:b/>
                <w:szCs w:val="20"/>
              </w:rPr>
              <w:t>Cell Phone:</w:t>
            </w:r>
            <w:r w:rsidRPr="0021758A">
              <w:rPr>
                <w:szCs w:val="20"/>
              </w:rPr>
              <w:t xml:space="preserve"> ###</w:t>
            </w:r>
          </w:p>
          <w:p w14:paraId="084A19FD" w14:textId="6913EA6B" w:rsidR="0021758A" w:rsidRPr="0042725F" w:rsidRDefault="0021758A" w:rsidP="0021758A">
            <w:pPr>
              <w:contextualSpacing/>
              <w:rPr>
                <w:color w:val="231F20"/>
                <w:szCs w:val="20"/>
              </w:rPr>
            </w:pPr>
            <w:r w:rsidRPr="00373A75">
              <w:rPr>
                <w:b/>
                <w:szCs w:val="20"/>
              </w:rPr>
              <w:t>Email:</w:t>
            </w:r>
            <w:r w:rsidRPr="0021758A">
              <w:rPr>
                <w:szCs w:val="20"/>
              </w:rPr>
              <w:t xml:space="preserve"> ###</w:t>
            </w:r>
          </w:p>
          <w:p w14:paraId="5486B618" w14:textId="6FAFF6E4" w:rsidR="00D83C06" w:rsidRPr="00D83C06" w:rsidRDefault="00D83C06" w:rsidP="002031CA">
            <w:pPr>
              <w:rPr>
                <w:b/>
                <w:color w:val="231F20"/>
                <w:szCs w:val="20"/>
              </w:rPr>
            </w:pPr>
          </w:p>
        </w:tc>
      </w:tr>
    </w:tbl>
    <w:p w14:paraId="7F3B77D2" w14:textId="572AE579" w:rsidR="00D83C06" w:rsidRDefault="00D83C06" w:rsidP="00877E8F"/>
    <w:p w14:paraId="2770BC09" w14:textId="77777777" w:rsidR="00175314" w:rsidRPr="00563522" w:rsidRDefault="00563522" w:rsidP="00563522">
      <w:pPr>
        <w:pStyle w:val="Heading2"/>
      </w:pPr>
      <w:r w:rsidRPr="00563522">
        <w:t>ATTENDEES (#)</w:t>
      </w:r>
    </w:p>
    <w:p w14:paraId="2AEA6BC7" w14:textId="77777777" w:rsidR="006567D1" w:rsidRDefault="00FB2019" w:rsidP="002031CA">
      <w:r w:rsidRPr="00FB2019">
        <w:t>Name</w:t>
      </w:r>
      <w:r w:rsidR="0054372C">
        <w:t>, Title (if applicable)</w:t>
      </w:r>
    </w:p>
    <w:p w14:paraId="7E358835" w14:textId="77777777" w:rsidR="006567D1" w:rsidRDefault="00FB2019" w:rsidP="002031CA">
      <w:r w:rsidRPr="00FB2019">
        <w:t xml:space="preserve">Name </w:t>
      </w:r>
    </w:p>
    <w:p w14:paraId="66B74E11" w14:textId="77777777" w:rsidR="00175314" w:rsidRPr="00FB2019" w:rsidRDefault="00FB2019" w:rsidP="002031CA">
      <w:pPr>
        <w:rPr>
          <w:rFonts w:ascii="Arial" w:hAnsi="Arial" w:cs="Arial"/>
          <w:sz w:val="17"/>
        </w:rPr>
      </w:pPr>
      <w:r w:rsidRPr="00FB2019">
        <w:t>Name</w:t>
      </w:r>
    </w:p>
    <w:p w14:paraId="213AC2E9" w14:textId="3823CEB0" w:rsidR="0054372C" w:rsidRDefault="0054372C" w:rsidP="0054372C"/>
    <w:p w14:paraId="5AD47910" w14:textId="77777777" w:rsidR="0021758A" w:rsidRPr="00FB2019" w:rsidRDefault="0021758A" w:rsidP="0021758A">
      <w:pPr>
        <w:pStyle w:val="Heading2"/>
      </w:pPr>
      <w:r w:rsidRPr="00877E8F">
        <w:t>STRATEGY</w:t>
      </w:r>
      <w:r>
        <w:t xml:space="preserve"> / PURPOSE</w:t>
      </w:r>
    </w:p>
    <w:p w14:paraId="243530FB" w14:textId="45668C2D" w:rsidR="0021758A" w:rsidRDefault="004705CC" w:rsidP="0021758A">
      <w:r w:rsidRPr="00DB583B">
        <w:rPr>
          <w:b/>
          <w:i/>
          <w:color w:val="9E7A27" w:themeColor="accent4" w:themeShade="80"/>
        </w:rPr>
        <w:t>Frontline Fundraiser to determine</w:t>
      </w:r>
      <w:r w:rsidRPr="00DB583B">
        <w:rPr>
          <w:b/>
          <w:i/>
        </w:rPr>
        <w:t xml:space="preserve"> </w:t>
      </w:r>
      <w:r w:rsidRPr="004705CC">
        <w:t>-</w:t>
      </w:r>
      <w:r>
        <w:t xml:space="preserve"> </w:t>
      </w:r>
      <w:r w:rsidR="0021758A" w:rsidRPr="006567D1">
        <w:t xml:space="preserve">Identify </w:t>
      </w:r>
      <w:r w:rsidR="0021758A">
        <w:t>the goal of the</w:t>
      </w:r>
      <w:r w:rsidR="0021758A" w:rsidRPr="006567D1">
        <w:t xml:space="preserve"> meeting</w:t>
      </w:r>
      <w:r w:rsidR="0021758A">
        <w:t>/event.</w:t>
      </w:r>
    </w:p>
    <w:p w14:paraId="27A4E2AE" w14:textId="77777777" w:rsidR="0021758A" w:rsidRDefault="0021758A" w:rsidP="0021758A">
      <w:r w:rsidRPr="00682765">
        <w:t>Example: As a representative of Arts &amp; Sciences, you are a key member of the stew</w:t>
      </w:r>
      <w:r>
        <w:t>ardship</w:t>
      </w:r>
      <w:r w:rsidRPr="00682765">
        <w:t xml:space="preserve"> team at this</w:t>
      </w:r>
      <w:r>
        <w:t xml:space="preserve"> donor </w:t>
      </w:r>
      <w:r w:rsidRPr="00682765">
        <w:t>event</w:t>
      </w:r>
      <w:r>
        <w:t>. Please talk with guests and listen for interests and connections that could lead to meaningful support for [Department].</w:t>
      </w:r>
    </w:p>
    <w:p w14:paraId="273ACFEA" w14:textId="1EFC9795" w:rsidR="00682765" w:rsidRDefault="00682765" w:rsidP="006567D1"/>
    <w:p w14:paraId="2F9A04DC" w14:textId="466EAD56" w:rsidR="00D83C06" w:rsidRPr="00D83C06" w:rsidRDefault="00D83C06" w:rsidP="00563522">
      <w:pPr>
        <w:pStyle w:val="Heading2"/>
      </w:pPr>
      <w:r w:rsidRPr="00D83C06">
        <w:t>EVENT SCHEDULE</w:t>
      </w:r>
    </w:p>
    <w:p w14:paraId="42B94084" w14:textId="77777777" w:rsidR="00D83C06" w:rsidRPr="00D83C06" w:rsidRDefault="00D83C06" w:rsidP="00D83C06">
      <w:pPr>
        <w:spacing w:before="3"/>
        <w:rPr>
          <w:rFonts w:ascii="Uni Sans Regular"/>
          <w:sz w:val="12"/>
          <w:szCs w:val="20"/>
        </w:rPr>
      </w:pPr>
    </w:p>
    <w:tbl>
      <w:tblPr>
        <w:tblW w:w="1078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9177"/>
      </w:tblGrid>
      <w:tr w:rsidR="00D83C06" w:rsidRPr="00D83C06" w14:paraId="1F270238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57ECE490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360955A2" w14:textId="77777777" w:rsidR="00D83C06" w:rsidRPr="00D83C06" w:rsidRDefault="00682765" w:rsidP="002031CA">
            <w:r>
              <w:t>Your arrival</w:t>
            </w:r>
          </w:p>
        </w:tc>
      </w:tr>
      <w:tr w:rsidR="00D83C06" w:rsidRPr="00D83C06" w14:paraId="333BBD7A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68CD411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53B07315" w14:textId="77777777" w:rsidR="00D83C06" w:rsidRPr="00D83C06" w:rsidRDefault="00682765" w:rsidP="002031CA">
            <w:r w:rsidRPr="00D83C06">
              <w:t>Reception begins</w:t>
            </w:r>
          </w:p>
        </w:tc>
      </w:tr>
      <w:tr w:rsidR="00D83C06" w:rsidRPr="00D83C06" w14:paraId="4888D76E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096AA63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1F137554" w14:textId="77777777" w:rsidR="00D83C06" w:rsidRPr="00D83C06" w:rsidRDefault="00D83C06" w:rsidP="002031CA">
            <w:r w:rsidRPr="00D83C06">
              <w:t>Closing Note</w:t>
            </w:r>
          </w:p>
        </w:tc>
      </w:tr>
    </w:tbl>
    <w:p w14:paraId="262A34E4" w14:textId="1BB27A98" w:rsidR="002E7C8D" w:rsidRDefault="002E7C8D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bookmarkStart w:id="2" w:name="_Hlk25582212"/>
    </w:p>
    <w:bookmarkEnd w:id="2"/>
    <w:p w14:paraId="472A35E6" w14:textId="77777777" w:rsidR="0054372C" w:rsidRDefault="0054372C" w:rsidP="0054372C">
      <w:pPr>
        <w:rPr>
          <w:rFonts w:ascii="Arial" w:hAnsi="Arial" w:cs="Arial"/>
        </w:rPr>
      </w:pPr>
    </w:p>
    <w:p w14:paraId="437305EB" w14:textId="67CAB8FD" w:rsidR="0021758A" w:rsidRDefault="004705CC">
      <w:pPr>
        <w:rPr>
          <w:szCs w:val="20"/>
        </w:rPr>
      </w:pPr>
      <w:r w:rsidRPr="004705CC">
        <w:rPr>
          <w:b/>
          <w:i/>
          <w:color w:val="917B4C" w:themeColor="accent5"/>
          <w:highlight w:val="yellow"/>
        </w:rPr>
        <w:t>**Convert the final version into a PDF. Never send a briefing in editable Word format.</w:t>
      </w:r>
      <w:r w:rsidRPr="004705CC">
        <w:rPr>
          <w:b/>
          <w:i/>
          <w:color w:val="917B4C" w:themeColor="accent5"/>
        </w:rPr>
        <w:t xml:space="preserve"> There may be extra information to also convert into a PDF and attached to the final briefing PDF document: driving directions, parking information and event invitations etc.</w:t>
      </w:r>
      <w:r w:rsidR="0021758A">
        <w:br w:type="page"/>
      </w:r>
    </w:p>
    <w:p w14:paraId="511D050E" w14:textId="77777777" w:rsidR="0021758A" w:rsidRDefault="0021758A" w:rsidP="0021758A">
      <w:pPr>
        <w:pStyle w:val="Heading2"/>
      </w:pPr>
      <w:r>
        <w:lastRenderedPageBreak/>
        <w:t>DIRECTIONS</w:t>
      </w:r>
    </w:p>
    <w:p w14:paraId="6157B995" w14:textId="77777777" w:rsidR="0021758A" w:rsidRDefault="0021758A" w:rsidP="0021758A">
      <w:r>
        <w:t>Parking code: (if applicable)</w:t>
      </w:r>
    </w:p>
    <w:p w14:paraId="7D777E9D" w14:textId="77777777" w:rsidR="0021758A" w:rsidRDefault="0021758A" w:rsidP="0021758A">
      <w:r>
        <w:t>Special instructions: (if applicable)</w:t>
      </w:r>
    </w:p>
    <w:p w14:paraId="2EB6D566" w14:textId="77777777" w:rsidR="00175314" w:rsidRPr="00DD063D" w:rsidRDefault="00FB2019" w:rsidP="006567D1">
      <w:pPr>
        <w:pStyle w:val="BodyText"/>
        <w:rPr>
          <w:sz w:val="17"/>
        </w:rPr>
      </w:pPr>
      <w:r w:rsidRPr="00DD063D"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0973744D" wp14:editId="2D4153AA">
            <wp:simplePos x="0" y="0"/>
            <wp:positionH relativeFrom="page">
              <wp:posOffset>449613</wp:posOffset>
            </wp:positionH>
            <wp:positionV relativeFrom="paragraph">
              <wp:posOffset>172659</wp:posOffset>
            </wp:positionV>
            <wp:extent cx="6893624" cy="374446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624" cy="374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57968" w14:textId="77777777" w:rsidR="00175314" w:rsidRPr="00DD063D" w:rsidRDefault="00175314" w:rsidP="006567D1">
      <w:pPr>
        <w:pStyle w:val="BodyText"/>
        <w:rPr>
          <w:sz w:val="26"/>
        </w:rPr>
      </w:pPr>
    </w:p>
    <w:p w14:paraId="33AF4BF8" w14:textId="77777777" w:rsidR="00175314" w:rsidRPr="00DD063D" w:rsidRDefault="00175314" w:rsidP="006567D1">
      <w:pPr>
        <w:pStyle w:val="BodyText"/>
        <w:rPr>
          <w:sz w:val="26"/>
        </w:rPr>
      </w:pPr>
    </w:p>
    <w:p w14:paraId="670243FB" w14:textId="77777777" w:rsidR="00175314" w:rsidRPr="00DD063D" w:rsidRDefault="00175314" w:rsidP="006567D1">
      <w:pPr>
        <w:pStyle w:val="BodyText"/>
        <w:rPr>
          <w:sz w:val="26"/>
        </w:rPr>
      </w:pPr>
    </w:p>
    <w:p w14:paraId="5CF6DAAF" w14:textId="77777777" w:rsidR="00175314" w:rsidRPr="00DD063D" w:rsidRDefault="00175314" w:rsidP="006567D1">
      <w:pPr>
        <w:pStyle w:val="BodyText"/>
        <w:rPr>
          <w:sz w:val="26"/>
        </w:rPr>
      </w:pPr>
    </w:p>
    <w:p w14:paraId="05305800" w14:textId="77777777" w:rsidR="00175314" w:rsidRPr="00DD063D" w:rsidRDefault="00175314" w:rsidP="006567D1">
      <w:pPr>
        <w:pStyle w:val="BodyText"/>
        <w:rPr>
          <w:sz w:val="26"/>
        </w:rPr>
      </w:pPr>
    </w:p>
    <w:p w14:paraId="2AACA51C" w14:textId="77777777" w:rsidR="00175314" w:rsidRPr="00DD063D" w:rsidRDefault="00175314" w:rsidP="006567D1">
      <w:pPr>
        <w:pStyle w:val="BodyText"/>
        <w:rPr>
          <w:sz w:val="26"/>
        </w:rPr>
      </w:pPr>
    </w:p>
    <w:p w14:paraId="3C46E3FC" w14:textId="77777777" w:rsidR="00175314" w:rsidRPr="00DD063D" w:rsidRDefault="00175314" w:rsidP="006567D1">
      <w:pPr>
        <w:pStyle w:val="BodyText"/>
        <w:rPr>
          <w:sz w:val="26"/>
        </w:rPr>
      </w:pPr>
    </w:p>
    <w:p w14:paraId="06A518F6" w14:textId="77777777" w:rsidR="00175314" w:rsidRPr="00DD063D" w:rsidRDefault="00175314" w:rsidP="006567D1">
      <w:pPr>
        <w:pStyle w:val="BodyText"/>
        <w:rPr>
          <w:sz w:val="26"/>
        </w:rPr>
      </w:pPr>
    </w:p>
    <w:p w14:paraId="06BB43C0" w14:textId="77777777" w:rsidR="00175314" w:rsidRPr="00DD063D" w:rsidRDefault="00175314" w:rsidP="006567D1">
      <w:pPr>
        <w:pStyle w:val="BodyText"/>
        <w:rPr>
          <w:sz w:val="26"/>
        </w:rPr>
      </w:pPr>
    </w:p>
    <w:p w14:paraId="5922E0EF" w14:textId="77777777" w:rsidR="00175314" w:rsidRPr="00DD063D" w:rsidRDefault="00175314" w:rsidP="006567D1">
      <w:pPr>
        <w:pStyle w:val="BodyText"/>
        <w:rPr>
          <w:sz w:val="26"/>
        </w:rPr>
      </w:pPr>
    </w:p>
    <w:p w14:paraId="2A1C15E7" w14:textId="77777777" w:rsidR="00175314" w:rsidRPr="00DD063D" w:rsidRDefault="00175314" w:rsidP="006567D1">
      <w:pPr>
        <w:pStyle w:val="BodyText"/>
        <w:rPr>
          <w:sz w:val="26"/>
        </w:rPr>
      </w:pPr>
    </w:p>
    <w:p w14:paraId="12811A09" w14:textId="77777777" w:rsidR="00175314" w:rsidRPr="00DD063D" w:rsidRDefault="00175314" w:rsidP="006567D1">
      <w:pPr>
        <w:pStyle w:val="BodyText"/>
        <w:rPr>
          <w:sz w:val="26"/>
        </w:rPr>
      </w:pPr>
    </w:p>
    <w:p w14:paraId="7DD079F2" w14:textId="77777777" w:rsidR="00175314" w:rsidRPr="00DD063D" w:rsidRDefault="00175314" w:rsidP="006567D1">
      <w:pPr>
        <w:pStyle w:val="BodyText"/>
        <w:rPr>
          <w:sz w:val="26"/>
        </w:rPr>
      </w:pPr>
    </w:p>
    <w:p w14:paraId="41E33F56" w14:textId="77777777" w:rsidR="00175314" w:rsidRPr="00DD063D" w:rsidRDefault="00175314" w:rsidP="006567D1">
      <w:pPr>
        <w:pStyle w:val="BodyText"/>
        <w:rPr>
          <w:sz w:val="26"/>
        </w:rPr>
      </w:pPr>
    </w:p>
    <w:p w14:paraId="46019AFC" w14:textId="77777777" w:rsidR="00175314" w:rsidRPr="00DD063D" w:rsidRDefault="00175314" w:rsidP="006567D1">
      <w:pPr>
        <w:pStyle w:val="BodyText"/>
        <w:rPr>
          <w:sz w:val="26"/>
        </w:rPr>
      </w:pPr>
    </w:p>
    <w:p w14:paraId="46A3A018" w14:textId="77777777" w:rsidR="00175314" w:rsidRPr="00DD063D" w:rsidRDefault="00175314" w:rsidP="006567D1">
      <w:pPr>
        <w:pStyle w:val="BodyText"/>
        <w:rPr>
          <w:sz w:val="19"/>
        </w:rPr>
      </w:pPr>
    </w:p>
    <w:p w14:paraId="0E419DCD" w14:textId="5501C035" w:rsidR="00175314" w:rsidRPr="00DD063D" w:rsidRDefault="00FB2019" w:rsidP="006567D1">
      <w:pPr>
        <w:pStyle w:val="BodyText"/>
      </w:pPr>
      <w:r w:rsidRPr="00DD063D"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3E33623F" wp14:editId="544CDB49">
            <wp:simplePos x="0" y="0"/>
            <wp:positionH relativeFrom="page">
              <wp:posOffset>4396320</wp:posOffset>
            </wp:positionH>
            <wp:positionV relativeFrom="paragraph">
              <wp:posOffset>-3081781</wp:posOffset>
            </wp:positionV>
            <wp:extent cx="2918879" cy="330155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879" cy="330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5314" w:rsidRPr="00DD063D" w:rsidSect="00656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0" w:right="600" w:bottom="1460" w:left="720" w:header="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690D" w14:textId="77777777" w:rsidR="004E06D7" w:rsidRDefault="00FB2019">
      <w:r>
        <w:separator/>
      </w:r>
    </w:p>
  </w:endnote>
  <w:endnote w:type="continuationSeparator" w:id="0">
    <w:p w14:paraId="5418DA57" w14:textId="77777777" w:rsidR="004E06D7" w:rsidRDefault="00F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9A06" w14:textId="77777777" w:rsidR="004705CC" w:rsidRDefault="0047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C866" w14:textId="77777777" w:rsidR="00175314" w:rsidRDefault="005E56C0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41CC40" wp14:editId="74456F90">
              <wp:simplePos x="0" y="0"/>
              <wp:positionH relativeFrom="page">
                <wp:posOffset>457200</wp:posOffset>
              </wp:positionH>
              <wp:positionV relativeFrom="page">
                <wp:posOffset>9406890</wp:posOffset>
              </wp:positionV>
              <wp:extent cx="297180" cy="194310"/>
              <wp:effectExtent l="0" t="5715" r="7620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94310"/>
                      </a:xfrm>
                      <a:custGeom>
                        <a:avLst/>
                        <a:gdLst>
                          <a:gd name="T0" fmla="+- 0 845 720"/>
                          <a:gd name="T1" fmla="*/ T0 w 468"/>
                          <a:gd name="T2" fmla="+- 0 14869 14814"/>
                          <a:gd name="T3" fmla="*/ 14869 h 306"/>
                          <a:gd name="T4" fmla="+- 0 757 720"/>
                          <a:gd name="T5" fmla="*/ T4 w 468"/>
                          <a:gd name="T6" fmla="+- 0 14869 14814"/>
                          <a:gd name="T7" fmla="*/ 14869 h 306"/>
                          <a:gd name="T8" fmla="+- 0 821 720"/>
                          <a:gd name="T9" fmla="*/ T8 w 468"/>
                          <a:gd name="T10" fmla="+- 0 15120 14814"/>
                          <a:gd name="T11" fmla="*/ 15120 h 306"/>
                          <a:gd name="T12" fmla="+- 0 911 720"/>
                          <a:gd name="T13" fmla="*/ T12 w 468"/>
                          <a:gd name="T14" fmla="+- 0 15120 14814"/>
                          <a:gd name="T15" fmla="*/ 15120 h 306"/>
                          <a:gd name="T16" fmla="+- 0 935 720"/>
                          <a:gd name="T17" fmla="*/ T16 w 468"/>
                          <a:gd name="T18" fmla="+- 0 15030 14814"/>
                          <a:gd name="T19" fmla="*/ 15030 h 306"/>
                          <a:gd name="T20" fmla="+- 0 886 720"/>
                          <a:gd name="T21" fmla="*/ T20 w 468"/>
                          <a:gd name="T22" fmla="+- 0 15030 14814"/>
                          <a:gd name="T23" fmla="*/ 15030 h 306"/>
                          <a:gd name="T24" fmla="+- 0 845 720"/>
                          <a:gd name="T25" fmla="*/ T24 w 468"/>
                          <a:gd name="T26" fmla="+- 0 14869 14814"/>
                          <a:gd name="T27" fmla="*/ 14869 h 306"/>
                          <a:gd name="T28" fmla="+- 0 1041 720"/>
                          <a:gd name="T29" fmla="*/ T28 w 468"/>
                          <a:gd name="T30" fmla="+- 0 14962 14814"/>
                          <a:gd name="T31" fmla="*/ 14962 h 306"/>
                          <a:gd name="T32" fmla="+- 0 954 720"/>
                          <a:gd name="T33" fmla="*/ T32 w 468"/>
                          <a:gd name="T34" fmla="+- 0 14962 14814"/>
                          <a:gd name="T35" fmla="*/ 14962 h 306"/>
                          <a:gd name="T36" fmla="+- 0 994 720"/>
                          <a:gd name="T37" fmla="*/ T36 w 468"/>
                          <a:gd name="T38" fmla="+- 0 15120 14814"/>
                          <a:gd name="T39" fmla="*/ 15120 h 306"/>
                          <a:gd name="T40" fmla="+- 0 1084 720"/>
                          <a:gd name="T41" fmla="*/ T40 w 468"/>
                          <a:gd name="T42" fmla="+- 0 15120 14814"/>
                          <a:gd name="T43" fmla="*/ 15120 h 306"/>
                          <a:gd name="T44" fmla="+- 0 1108 720"/>
                          <a:gd name="T45" fmla="*/ T44 w 468"/>
                          <a:gd name="T46" fmla="+- 0 15030 14814"/>
                          <a:gd name="T47" fmla="*/ 15030 h 306"/>
                          <a:gd name="T48" fmla="+- 0 1059 720"/>
                          <a:gd name="T49" fmla="*/ T48 w 468"/>
                          <a:gd name="T50" fmla="+- 0 15030 14814"/>
                          <a:gd name="T51" fmla="*/ 15030 h 306"/>
                          <a:gd name="T52" fmla="+- 0 1041 720"/>
                          <a:gd name="T53" fmla="*/ T52 w 468"/>
                          <a:gd name="T54" fmla="+- 0 14962 14814"/>
                          <a:gd name="T55" fmla="*/ 14962 h 306"/>
                          <a:gd name="T56" fmla="+- 0 1004 720"/>
                          <a:gd name="T57" fmla="*/ T56 w 468"/>
                          <a:gd name="T58" fmla="+- 0 14814 14814"/>
                          <a:gd name="T59" fmla="*/ 14814 h 306"/>
                          <a:gd name="T60" fmla="+- 0 946 720"/>
                          <a:gd name="T61" fmla="*/ T60 w 468"/>
                          <a:gd name="T62" fmla="+- 0 14814 14814"/>
                          <a:gd name="T63" fmla="*/ 14814 h 306"/>
                          <a:gd name="T64" fmla="+- 0 886 720"/>
                          <a:gd name="T65" fmla="*/ T64 w 468"/>
                          <a:gd name="T66" fmla="+- 0 15030 14814"/>
                          <a:gd name="T67" fmla="*/ 15030 h 306"/>
                          <a:gd name="T68" fmla="+- 0 935 720"/>
                          <a:gd name="T69" fmla="*/ T68 w 468"/>
                          <a:gd name="T70" fmla="+- 0 15030 14814"/>
                          <a:gd name="T71" fmla="*/ 15030 h 306"/>
                          <a:gd name="T72" fmla="+- 0 954 720"/>
                          <a:gd name="T73" fmla="*/ T72 w 468"/>
                          <a:gd name="T74" fmla="+- 0 14962 14814"/>
                          <a:gd name="T75" fmla="*/ 14962 h 306"/>
                          <a:gd name="T76" fmla="+- 0 1041 720"/>
                          <a:gd name="T77" fmla="*/ T76 w 468"/>
                          <a:gd name="T78" fmla="+- 0 14962 14814"/>
                          <a:gd name="T79" fmla="*/ 14962 h 306"/>
                          <a:gd name="T80" fmla="+- 0 1004 720"/>
                          <a:gd name="T81" fmla="*/ T80 w 468"/>
                          <a:gd name="T82" fmla="+- 0 14814 14814"/>
                          <a:gd name="T83" fmla="*/ 14814 h 306"/>
                          <a:gd name="T84" fmla="+- 0 1151 720"/>
                          <a:gd name="T85" fmla="*/ T84 w 468"/>
                          <a:gd name="T86" fmla="+- 0 14869 14814"/>
                          <a:gd name="T87" fmla="*/ 14869 h 306"/>
                          <a:gd name="T88" fmla="+- 0 1103 720"/>
                          <a:gd name="T89" fmla="*/ T88 w 468"/>
                          <a:gd name="T90" fmla="+- 0 14869 14814"/>
                          <a:gd name="T91" fmla="*/ 14869 h 306"/>
                          <a:gd name="T92" fmla="+- 0 1059 720"/>
                          <a:gd name="T93" fmla="*/ T92 w 468"/>
                          <a:gd name="T94" fmla="+- 0 15030 14814"/>
                          <a:gd name="T95" fmla="*/ 15030 h 306"/>
                          <a:gd name="T96" fmla="+- 0 1108 720"/>
                          <a:gd name="T97" fmla="*/ T96 w 468"/>
                          <a:gd name="T98" fmla="+- 0 15030 14814"/>
                          <a:gd name="T99" fmla="*/ 15030 h 306"/>
                          <a:gd name="T100" fmla="+- 0 1151 720"/>
                          <a:gd name="T101" fmla="*/ T100 w 468"/>
                          <a:gd name="T102" fmla="+- 0 14869 14814"/>
                          <a:gd name="T103" fmla="*/ 14869 h 306"/>
                          <a:gd name="T104" fmla="+- 0 887 720"/>
                          <a:gd name="T105" fmla="*/ T104 w 468"/>
                          <a:gd name="T106" fmla="+- 0 14814 14814"/>
                          <a:gd name="T107" fmla="*/ 14814 h 306"/>
                          <a:gd name="T108" fmla="+- 0 720 720"/>
                          <a:gd name="T109" fmla="*/ T108 w 468"/>
                          <a:gd name="T110" fmla="+- 0 14814 14814"/>
                          <a:gd name="T111" fmla="*/ 14814 h 306"/>
                          <a:gd name="T112" fmla="+- 0 720 720"/>
                          <a:gd name="T113" fmla="*/ T112 w 468"/>
                          <a:gd name="T114" fmla="+- 0 14869 14814"/>
                          <a:gd name="T115" fmla="*/ 14869 h 306"/>
                          <a:gd name="T116" fmla="+- 0 887 720"/>
                          <a:gd name="T117" fmla="*/ T116 w 468"/>
                          <a:gd name="T118" fmla="+- 0 14869 14814"/>
                          <a:gd name="T119" fmla="*/ 14869 h 306"/>
                          <a:gd name="T120" fmla="+- 0 887 720"/>
                          <a:gd name="T121" fmla="*/ T120 w 468"/>
                          <a:gd name="T122" fmla="+- 0 14814 14814"/>
                          <a:gd name="T123" fmla="*/ 14814 h 306"/>
                          <a:gd name="T124" fmla="+- 0 1188 720"/>
                          <a:gd name="T125" fmla="*/ T124 w 468"/>
                          <a:gd name="T126" fmla="+- 0 14814 14814"/>
                          <a:gd name="T127" fmla="*/ 14814 h 306"/>
                          <a:gd name="T128" fmla="+- 0 1063 720"/>
                          <a:gd name="T129" fmla="*/ T128 w 468"/>
                          <a:gd name="T130" fmla="+- 0 14814 14814"/>
                          <a:gd name="T131" fmla="*/ 14814 h 306"/>
                          <a:gd name="T132" fmla="+- 0 1063 720"/>
                          <a:gd name="T133" fmla="*/ T132 w 468"/>
                          <a:gd name="T134" fmla="+- 0 14869 14814"/>
                          <a:gd name="T135" fmla="*/ 14869 h 306"/>
                          <a:gd name="T136" fmla="+- 0 1188 720"/>
                          <a:gd name="T137" fmla="*/ T136 w 468"/>
                          <a:gd name="T138" fmla="+- 0 14869 14814"/>
                          <a:gd name="T139" fmla="*/ 14869 h 306"/>
                          <a:gd name="T140" fmla="+- 0 1188 720"/>
                          <a:gd name="T141" fmla="*/ T140 w 468"/>
                          <a:gd name="T142" fmla="+- 0 14814 14814"/>
                          <a:gd name="T143" fmla="*/ 14814 h 3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468" h="306">
                            <a:moveTo>
                              <a:pt x="125" y="55"/>
                            </a:moveTo>
                            <a:lnTo>
                              <a:pt x="37" y="55"/>
                            </a:lnTo>
                            <a:lnTo>
                              <a:pt x="101" y="306"/>
                            </a:lnTo>
                            <a:lnTo>
                              <a:pt x="191" y="306"/>
                            </a:lnTo>
                            <a:lnTo>
                              <a:pt x="215" y="216"/>
                            </a:lnTo>
                            <a:lnTo>
                              <a:pt x="166" y="216"/>
                            </a:lnTo>
                            <a:lnTo>
                              <a:pt x="125" y="55"/>
                            </a:lnTo>
                            <a:close/>
                            <a:moveTo>
                              <a:pt x="321" y="148"/>
                            </a:moveTo>
                            <a:lnTo>
                              <a:pt x="234" y="148"/>
                            </a:lnTo>
                            <a:lnTo>
                              <a:pt x="274" y="306"/>
                            </a:lnTo>
                            <a:lnTo>
                              <a:pt x="364" y="306"/>
                            </a:lnTo>
                            <a:lnTo>
                              <a:pt x="388" y="216"/>
                            </a:lnTo>
                            <a:lnTo>
                              <a:pt x="339" y="216"/>
                            </a:lnTo>
                            <a:lnTo>
                              <a:pt x="321" y="148"/>
                            </a:lnTo>
                            <a:close/>
                            <a:moveTo>
                              <a:pt x="284" y="0"/>
                            </a:moveTo>
                            <a:lnTo>
                              <a:pt x="226" y="0"/>
                            </a:lnTo>
                            <a:lnTo>
                              <a:pt x="166" y="216"/>
                            </a:lnTo>
                            <a:lnTo>
                              <a:pt x="215" y="216"/>
                            </a:lnTo>
                            <a:lnTo>
                              <a:pt x="234" y="148"/>
                            </a:lnTo>
                            <a:lnTo>
                              <a:pt x="321" y="148"/>
                            </a:lnTo>
                            <a:lnTo>
                              <a:pt x="284" y="0"/>
                            </a:lnTo>
                            <a:close/>
                            <a:moveTo>
                              <a:pt x="431" y="55"/>
                            </a:moveTo>
                            <a:lnTo>
                              <a:pt x="383" y="55"/>
                            </a:lnTo>
                            <a:lnTo>
                              <a:pt x="339" y="216"/>
                            </a:lnTo>
                            <a:lnTo>
                              <a:pt x="388" y="216"/>
                            </a:lnTo>
                            <a:lnTo>
                              <a:pt x="431" y="5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0" y="0"/>
                            </a:lnTo>
                            <a:lnTo>
                              <a:pt x="0" y="55"/>
                            </a:lnTo>
                            <a:lnTo>
                              <a:pt x="167" y="55"/>
                            </a:lnTo>
                            <a:lnTo>
                              <a:pt x="167" y="0"/>
                            </a:lnTo>
                            <a:close/>
                            <a:moveTo>
                              <a:pt x="468" y="0"/>
                            </a:moveTo>
                            <a:lnTo>
                              <a:pt x="343" y="0"/>
                            </a:lnTo>
                            <a:lnTo>
                              <a:pt x="343" y="55"/>
                            </a:lnTo>
                            <a:lnTo>
                              <a:pt x="468" y="55"/>
                            </a:lnTo>
                            <a:lnTo>
                              <a:pt x="468" y="0"/>
                            </a:lnTo>
                            <a:close/>
                          </a:path>
                        </a:pathLst>
                      </a:custGeom>
                      <a:solidFill>
                        <a:srgbClr val="3623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8FBBC88" id="AutoShape 2" o:spid="_x0000_s1026" style="position:absolute;margin-left:36pt;margin-top:740.7pt;width:23.4pt;height:15.3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" path="m125,55r-88,l101,306r90,l215,216r-49,l125,55xm321,148r-87,l274,306r90,l388,216r-49,l321,148xm284,l226,,166,216r49,l234,148r87,l284,xm431,55r-48,l339,216r49,l431,55xm167,l,,,55r167,l167,xm468,l343,r,55l468,55,468,xe" fillcolor="#36236a" stroked="f">
              <v:path arrowok="t" o:connecttype="custom" o:connectlocs="79375,9441815;23495,9441815;64135,9601200;121285,9601200;136525,9544050;105410,9544050;79375,9441815;203835,9500870;148590,9500870;173990,9601200;231140,9601200;246380,9544050;215265,9544050;203835,9500870;180340,9406890;143510,9406890;105410,9544050;136525,9544050;148590,9500870;203835,9500870;180340,9406890;273685,9441815;243205,9441815;215265,9544050;246380,9544050;273685,9441815;106045,9406890;0,9406890;0,9441815;106045,9441815;106045,9406890;297180,9406890;217805,9406890;217805,9441815;297180,9441815;297180,9406890" o:connectangles="0,0,0,0,0,0,0,0,0,0,0,0,0,0,0,0,0,0,0,0,0,0,0,0,0,0,0,0,0,0,0,0,0,0,0,0"/>
              <w10:wrap anchorx="page" anchory="page"/>
            </v:shape>
          </w:pict>
        </mc:Fallback>
      </mc:AlternateContent>
    </w:r>
    <w:r w:rsidR="00FB2019">
      <w:rPr>
        <w:noProof/>
        <w:lang w:bidi="ar-SA"/>
      </w:rPr>
      <w:drawing>
        <wp:anchor distT="0" distB="0" distL="0" distR="0" simplePos="0" relativeHeight="251654656" behindDoc="1" locked="0" layoutInCell="1" allowOverlap="1" wp14:anchorId="26D5EFFC" wp14:editId="78645602">
          <wp:simplePos x="0" y="0"/>
          <wp:positionH relativeFrom="page">
            <wp:posOffset>2760238</wp:posOffset>
          </wp:positionH>
          <wp:positionV relativeFrom="page">
            <wp:posOffset>9446140</wp:posOffset>
          </wp:positionV>
          <wp:extent cx="1722716" cy="116014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16" cy="11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019">
      <w:rPr>
        <w:noProof/>
        <w:lang w:bidi="ar-SA"/>
      </w:rPr>
      <w:drawing>
        <wp:anchor distT="0" distB="0" distL="0" distR="0" simplePos="0" relativeHeight="251655680" behindDoc="1" locked="0" layoutInCell="1" allowOverlap="1" wp14:anchorId="3C448529" wp14:editId="2BB5483E">
          <wp:simplePos x="0" y="0"/>
          <wp:positionH relativeFrom="page">
            <wp:posOffset>891538</wp:posOffset>
          </wp:positionH>
          <wp:positionV relativeFrom="page">
            <wp:posOffset>9446145</wp:posOffset>
          </wp:positionV>
          <wp:extent cx="1807942" cy="95330"/>
          <wp:effectExtent l="0" t="0" r="0" b="0"/>
          <wp:wrapNone/>
          <wp:docPr id="8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7942" cy="9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A13DE6" wp14:editId="18D0966B">
              <wp:simplePos x="0" y="0"/>
              <wp:positionH relativeFrom="page">
                <wp:posOffset>457200</wp:posOffset>
              </wp:positionH>
              <wp:positionV relativeFrom="page">
                <wp:posOffset>9137650</wp:posOffset>
              </wp:positionV>
              <wp:extent cx="68580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A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2A9831" id="Line 1" o:spid="_x0000_s1026" style="position:absolute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19.5pt" to="8in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" strokecolor="#d9dad9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344C" w14:textId="77777777" w:rsidR="004705CC" w:rsidRDefault="0047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1C63" w14:textId="77777777" w:rsidR="004E06D7" w:rsidRDefault="00FB2019">
      <w:r>
        <w:separator/>
      </w:r>
    </w:p>
  </w:footnote>
  <w:footnote w:type="continuationSeparator" w:id="0">
    <w:p w14:paraId="21A546B2" w14:textId="77777777" w:rsidR="004E06D7" w:rsidRDefault="00FB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ED66" w14:textId="3B60F9A9" w:rsidR="004705CC" w:rsidRDefault="00CF0A17">
    <w:pPr>
      <w:pStyle w:val="Header"/>
    </w:pPr>
    <w:r>
      <w:rPr>
        <w:noProof/>
      </w:rPr>
      <w:pict w14:anchorId="74DF7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968626" o:spid="_x0000_s30722" type="#_x0000_t136" style="position:absolute;margin-left:0;margin-top:0;width:641.45pt;height:128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DC5C" w14:textId="39840B66" w:rsidR="004705CC" w:rsidRDefault="00CF0A17">
    <w:pPr>
      <w:pStyle w:val="Header"/>
    </w:pPr>
    <w:r>
      <w:rPr>
        <w:noProof/>
      </w:rPr>
      <w:pict w14:anchorId="3746F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968627" o:spid="_x0000_s30723" type="#_x0000_t136" style="position:absolute;margin-left:0;margin-top:0;width:641.45pt;height:128.2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AA4E" w14:textId="72AC2038" w:rsidR="004705CC" w:rsidRDefault="00CF0A17">
    <w:pPr>
      <w:pStyle w:val="Header"/>
    </w:pPr>
    <w:r>
      <w:rPr>
        <w:noProof/>
      </w:rPr>
      <w:pict w14:anchorId="72063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968625" o:spid="_x0000_s30721" type="#_x0000_t136" style="position:absolute;margin-left:0;margin-top:0;width:641.45pt;height:128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14"/>
    <w:rsid w:val="00164D0D"/>
    <w:rsid w:val="00175314"/>
    <w:rsid w:val="002031CA"/>
    <w:rsid w:val="0021758A"/>
    <w:rsid w:val="002341B4"/>
    <w:rsid w:val="0029606C"/>
    <w:rsid w:val="002E7C8D"/>
    <w:rsid w:val="00327C78"/>
    <w:rsid w:val="00373A75"/>
    <w:rsid w:val="00411B5C"/>
    <w:rsid w:val="00424FC6"/>
    <w:rsid w:val="0042725F"/>
    <w:rsid w:val="004705CC"/>
    <w:rsid w:val="004B61F5"/>
    <w:rsid w:val="004E06D7"/>
    <w:rsid w:val="0054372C"/>
    <w:rsid w:val="00563522"/>
    <w:rsid w:val="005647AD"/>
    <w:rsid w:val="00592BC6"/>
    <w:rsid w:val="005D5DF8"/>
    <w:rsid w:val="005E56C0"/>
    <w:rsid w:val="006567D1"/>
    <w:rsid w:val="006576C6"/>
    <w:rsid w:val="00682765"/>
    <w:rsid w:val="0069275E"/>
    <w:rsid w:val="00694CB2"/>
    <w:rsid w:val="007158A1"/>
    <w:rsid w:val="00725028"/>
    <w:rsid w:val="00746CB2"/>
    <w:rsid w:val="00855C6E"/>
    <w:rsid w:val="00877E8F"/>
    <w:rsid w:val="00AE0A3C"/>
    <w:rsid w:val="00B5009E"/>
    <w:rsid w:val="00C25196"/>
    <w:rsid w:val="00C77DD6"/>
    <w:rsid w:val="00CF0A17"/>
    <w:rsid w:val="00D83C06"/>
    <w:rsid w:val="00DB583B"/>
    <w:rsid w:val="00DD063D"/>
    <w:rsid w:val="00E076A4"/>
    <w:rsid w:val="00ED01DC"/>
    <w:rsid w:val="00F37CB9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211AEA49"/>
  <w15:docId w15:val="{16AAB5FB-1C26-416F-B612-E6F5DBF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31CA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uiPriority w:val="1"/>
    <w:qFormat/>
    <w:rsid w:val="00563522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link w:val="Heading2Char"/>
    <w:uiPriority w:val="1"/>
    <w:qFormat/>
    <w:rsid w:val="00563522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63522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3Char">
    <w:name w:val="Heading 3 Char"/>
    <w:basedOn w:val="DefaultParagraphFont"/>
    <w:link w:val="Heading3"/>
    <w:uiPriority w:val="1"/>
    <w:rsid w:val="002031CA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31CA"/>
    <w:rPr>
      <w:rFonts w:ascii="Open Sans" w:eastAsia="Open Sans" w:hAnsi="Open Sans" w:cs="Open Sans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F8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F8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F8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567D1"/>
    <w:rPr>
      <w:color w:val="4472C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3522"/>
    <w:rPr>
      <w:rFonts w:ascii="Encode Sans Normal" w:hAnsi="Encode Sans Normal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522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paragraph" w:styleId="Revision">
    <w:name w:val="Revision"/>
    <w:hidden/>
    <w:uiPriority w:val="99"/>
    <w:semiHidden/>
    <w:rsid w:val="00411B5C"/>
    <w:pPr>
      <w:widowControl/>
      <w:autoSpaceDE/>
      <w:autoSpaceDN/>
    </w:pPr>
    <w:rPr>
      <w:rFonts w:ascii="Open Sans" w:eastAsia="Open Sans" w:hAnsi="Open Sans" w:cs="Open Sans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1758A"/>
    <w:rPr>
      <w:rFonts w:ascii="Uni Sans Regular" w:eastAsia="Uni Sans Regular" w:hAnsi="Uni Sans Regular" w:cs="Uni Sans Regular"/>
      <w:color w:val="36236A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0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5CC"/>
    <w:rPr>
      <w:rFonts w:ascii="Open Sans" w:eastAsia="Open Sans" w:hAnsi="Open Sans" w:cs="Open Sans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0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CC"/>
    <w:rPr>
      <w:rFonts w:ascii="Open Sans" w:eastAsia="Open Sans" w:hAnsi="Open Sans" w:cs="Open Sans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1376</Characters>
  <Application>Microsoft Office Word</Application>
  <DocSecurity>4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EventAdvancement_TEMPLATE_B-ConfidentialBrief-Native.indd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EventAdvancement_TEMPLATE_B-ConfidentialBrief-Native.indd</dc:title>
  <dc:creator>Sarah Sivjee</dc:creator>
  <cp:lastModifiedBy>Richard Stegeman</cp:lastModifiedBy>
  <cp:revision>2</cp:revision>
  <cp:lastPrinted>2019-12-31T22:03:00Z</cp:lastPrinted>
  <dcterms:created xsi:type="dcterms:W3CDTF">2020-03-03T18:50:00Z</dcterms:created>
  <dcterms:modified xsi:type="dcterms:W3CDTF">2020-03-03T18:50:00Z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2019-01-25T00:00:00Z</vt:filetime>
  </property>
</Properties>
</file>