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5D" w:rsidRDefault="00457420" w:rsidP="0077705D">
      <w:pPr>
        <w:pStyle w:val="Title"/>
      </w:pPr>
      <w:r>
        <w:t>POST-EVENT EVALUTATION</w:t>
      </w:r>
    </w:p>
    <w:p w:rsidR="00186230" w:rsidRDefault="005B0397" w:rsidP="00186230">
      <w:pPr>
        <w:pStyle w:val="Heading1"/>
      </w:pPr>
      <w:r>
        <w:t>EVENT TITLE (EX: DINNER WITH DUBS &amp; DONOR)</w:t>
      </w:r>
    </w:p>
    <w:p w:rsidR="00186230" w:rsidRDefault="005B0397" w:rsidP="001862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580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FF50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8.8pt,8.8pt" to="102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sMugEAAMMDAAAOAAAAZHJzL2Uyb0RvYy54bWysU8GO0zAQvSPxD5bvNGlX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" strokecolor="#d8d9da [3204]" strokeweight="1pt">
                <v:stroke joinstyle="miter"/>
                <w10:wrap type="topAndBottom" anchorx="margin"/>
              </v:line>
            </w:pict>
          </mc:Fallback>
        </mc:AlternateContent>
      </w:r>
    </w:p>
    <w:p w:rsidR="00320296" w:rsidRDefault="00457420" w:rsidP="00320296">
      <w:pPr>
        <w:pStyle w:val="Heading2"/>
      </w:pPr>
      <w:r>
        <w:t>BACKGROUND</w:t>
      </w:r>
    </w:p>
    <w:p w:rsidR="00320296" w:rsidRPr="00320296" w:rsidRDefault="00320296" w:rsidP="00320296">
      <w:r w:rsidRPr="00320296">
        <w:rPr>
          <w:b/>
        </w:rPr>
        <w:t>Date:</w:t>
      </w:r>
      <w:r w:rsidRPr="00320296">
        <w:t xml:space="preserve"> date</w:t>
      </w:r>
      <w:r w:rsidRPr="00320296">
        <w:rPr>
          <w:b/>
        </w:rPr>
        <w:t xml:space="preserve"> </w:t>
      </w:r>
    </w:p>
    <w:p w:rsidR="0088558B" w:rsidRDefault="0088558B" w:rsidP="0088558B">
      <w:pPr>
        <w:rPr>
          <w:b/>
        </w:rPr>
      </w:pPr>
      <w:r w:rsidRPr="0088558B">
        <w:rPr>
          <w:b/>
        </w:rPr>
        <w:t>Locations</w:t>
      </w:r>
      <w:r>
        <w:rPr>
          <w:b/>
        </w:rPr>
        <w:t xml:space="preserve"> and times</w:t>
      </w:r>
      <w:r w:rsidRPr="0088558B">
        <w:rPr>
          <w:b/>
        </w:rPr>
        <w:t>:</w:t>
      </w:r>
    </w:p>
    <w:p w:rsidR="0088558B" w:rsidRDefault="0088558B" w:rsidP="0088558B">
      <w:pPr>
        <w:tabs>
          <w:tab w:val="left" w:pos="360"/>
          <w:tab w:val="left" w:pos="2160"/>
        </w:tabs>
      </w:pPr>
      <w:r>
        <w:tab/>
        <w:t>[Location]</w:t>
      </w:r>
      <w:r w:rsidR="00BB10EA">
        <w:t xml:space="preserve"> </w:t>
      </w:r>
      <w:r>
        <w:t>(reception) starts at [5:30pm]</w:t>
      </w:r>
    </w:p>
    <w:p w:rsidR="0088558B" w:rsidRPr="0088558B" w:rsidRDefault="0088558B" w:rsidP="0088558B">
      <w:pPr>
        <w:tabs>
          <w:tab w:val="left" w:pos="360"/>
          <w:tab w:val="left" w:pos="2160"/>
        </w:tabs>
      </w:pPr>
      <w:r>
        <w:tab/>
        <w:t>[Location]</w:t>
      </w:r>
      <w:r w:rsidR="00BB10EA">
        <w:t xml:space="preserve"> </w:t>
      </w:r>
      <w:r>
        <w:t>(lecture) starts at [7:00pm]</w:t>
      </w:r>
    </w:p>
    <w:p w:rsidR="00320296" w:rsidRDefault="00320296" w:rsidP="00320296">
      <w:bookmarkStart w:id="1" w:name="_Hlk30594528"/>
    </w:p>
    <w:bookmarkEnd w:id="1"/>
    <w:p w:rsidR="00457420" w:rsidRDefault="00457420" w:rsidP="00457420">
      <w:pPr>
        <w:pStyle w:val="Heading2"/>
      </w:pPr>
      <w:r>
        <w:t>OBJECTIVES</w:t>
      </w:r>
    </w:p>
    <w:p w:rsidR="00457420" w:rsidRDefault="00457420" w:rsidP="00457420">
      <w:pPr>
        <w:pStyle w:val="ListParagraph"/>
        <w:numPr>
          <w:ilvl w:val="0"/>
          <w:numId w:val="16"/>
        </w:numPr>
      </w:pPr>
      <w:r>
        <w:t>Point 1</w:t>
      </w:r>
    </w:p>
    <w:p w:rsidR="00457420" w:rsidRDefault="00457420" w:rsidP="00457420">
      <w:pPr>
        <w:pStyle w:val="ListParagraph"/>
        <w:numPr>
          <w:ilvl w:val="0"/>
          <w:numId w:val="16"/>
        </w:numPr>
      </w:pPr>
      <w:r>
        <w:t>Point 2</w:t>
      </w:r>
    </w:p>
    <w:p w:rsidR="00457420" w:rsidRDefault="00457420" w:rsidP="00457420">
      <w:pPr>
        <w:pStyle w:val="ListParagraph"/>
        <w:numPr>
          <w:ilvl w:val="0"/>
          <w:numId w:val="16"/>
        </w:numPr>
      </w:pPr>
      <w:r>
        <w:t>Point 3</w:t>
      </w:r>
    </w:p>
    <w:p w:rsidR="00457420" w:rsidRDefault="00457420" w:rsidP="00457420"/>
    <w:p w:rsidR="005B0397" w:rsidRDefault="002461DF" w:rsidP="00186230">
      <w:pPr>
        <w:pStyle w:val="Heading2"/>
      </w:pPr>
      <w:r>
        <w:t xml:space="preserve">EVENT </w:t>
      </w:r>
      <w:r w:rsidR="005B0397">
        <w:t>S</w:t>
      </w:r>
      <w:r w:rsidR="00457420">
        <w:t>TRUCTURE</w:t>
      </w:r>
    </w:p>
    <w:tbl>
      <w:tblPr>
        <w:tblW w:w="10780" w:type="dxa"/>
        <w:tblBorders>
          <w:top w:val="single" w:sz="8" w:space="0" w:color="CBC8C7"/>
          <w:bottom w:val="single" w:sz="8" w:space="0" w:color="CBC8C7"/>
          <w:insideH w:val="single" w:sz="4" w:space="0" w:color="D8D9DA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5B0397" w:rsidRPr="00457420" w:rsidTr="00C17BFB">
        <w:trPr>
          <w:trHeight w:val="288"/>
        </w:trPr>
        <w:tc>
          <w:tcPr>
            <w:tcW w:w="1603" w:type="dxa"/>
            <w:tcBorders>
              <w:top w:val="single" w:sz="4" w:space="0" w:color="D8D9DA" w:themeColor="accent1"/>
            </w:tcBorders>
          </w:tcPr>
          <w:p w:rsidR="005B0397" w:rsidRPr="00457420" w:rsidRDefault="00457420" w:rsidP="00A15D30">
            <w:bookmarkStart w:id="2" w:name="_Hlk28696124"/>
            <w:r w:rsidRPr="00457420">
              <w:t>5 mins</w:t>
            </w:r>
          </w:p>
        </w:tc>
        <w:tc>
          <w:tcPr>
            <w:tcW w:w="9177" w:type="dxa"/>
          </w:tcPr>
          <w:p w:rsidR="005B0397" w:rsidRPr="00457420" w:rsidRDefault="00457420" w:rsidP="005B0397">
            <w:r w:rsidRPr="00457420">
              <w:t xml:space="preserve">Introduction </w:t>
            </w:r>
          </w:p>
        </w:tc>
      </w:tr>
      <w:tr w:rsidR="005B0397" w:rsidRPr="005B0397" w:rsidTr="00C17BFB">
        <w:trPr>
          <w:trHeight w:val="288"/>
        </w:trPr>
        <w:tc>
          <w:tcPr>
            <w:tcW w:w="1603" w:type="dxa"/>
          </w:tcPr>
          <w:p w:rsidR="005B0397" w:rsidRPr="005B0397" w:rsidRDefault="00457420" w:rsidP="00A15D30">
            <w:r>
              <w:t>10 mins</w:t>
            </w:r>
          </w:p>
        </w:tc>
        <w:tc>
          <w:tcPr>
            <w:tcW w:w="9177" w:type="dxa"/>
          </w:tcPr>
          <w:p w:rsidR="005B0397" w:rsidRPr="005B0397" w:rsidRDefault="00457420" w:rsidP="005B0397">
            <w:r>
              <w:t>Speaker</w:t>
            </w:r>
          </w:p>
        </w:tc>
      </w:tr>
      <w:bookmarkEnd w:id="2"/>
      <w:tr w:rsidR="005B0397" w:rsidRPr="005B0397" w:rsidTr="00C17BFB">
        <w:trPr>
          <w:trHeight w:val="288"/>
        </w:trPr>
        <w:tc>
          <w:tcPr>
            <w:tcW w:w="1603" w:type="dxa"/>
          </w:tcPr>
          <w:p w:rsidR="005B0397" w:rsidRPr="005B0397" w:rsidRDefault="00457420" w:rsidP="00A15D30">
            <w:r>
              <w:t>10 mins</w:t>
            </w:r>
          </w:p>
        </w:tc>
        <w:tc>
          <w:tcPr>
            <w:tcW w:w="9177" w:type="dxa"/>
          </w:tcPr>
          <w:p w:rsidR="005B0397" w:rsidRPr="005B0397" w:rsidRDefault="00457420" w:rsidP="005B0397">
            <w:r>
              <w:t>Speaker</w:t>
            </w:r>
          </w:p>
        </w:tc>
      </w:tr>
      <w:tr w:rsidR="005B0397" w:rsidRPr="005B0397" w:rsidTr="00C17BFB">
        <w:trPr>
          <w:trHeight w:val="288"/>
        </w:trPr>
        <w:tc>
          <w:tcPr>
            <w:tcW w:w="1603" w:type="dxa"/>
          </w:tcPr>
          <w:p w:rsidR="005B0397" w:rsidRPr="005B0397" w:rsidRDefault="00457420" w:rsidP="00A15D30">
            <w:r>
              <w:t>20 mins</w:t>
            </w:r>
          </w:p>
        </w:tc>
        <w:tc>
          <w:tcPr>
            <w:tcW w:w="9177" w:type="dxa"/>
          </w:tcPr>
          <w:p w:rsidR="005B0397" w:rsidRPr="005B0397" w:rsidRDefault="00457420" w:rsidP="005B0397">
            <w:r>
              <w:t>Discussion with moderator</w:t>
            </w:r>
          </w:p>
        </w:tc>
      </w:tr>
      <w:tr w:rsidR="005B0397" w:rsidRPr="009C5724" w:rsidTr="00C17BFB">
        <w:trPr>
          <w:trHeight w:val="288"/>
        </w:trPr>
        <w:tc>
          <w:tcPr>
            <w:tcW w:w="1603" w:type="dxa"/>
          </w:tcPr>
          <w:p w:rsidR="005B0397" w:rsidRPr="009C5724" w:rsidRDefault="00457420" w:rsidP="00A15D30">
            <w:r>
              <w:t>15 mins</w:t>
            </w:r>
          </w:p>
        </w:tc>
        <w:tc>
          <w:tcPr>
            <w:tcW w:w="9177" w:type="dxa"/>
          </w:tcPr>
          <w:p w:rsidR="005B0397" w:rsidRPr="009C5724" w:rsidRDefault="00457420" w:rsidP="005B0397">
            <w:r>
              <w:t>Audience Q&amp;A</w:t>
            </w:r>
          </w:p>
        </w:tc>
      </w:tr>
    </w:tbl>
    <w:p w:rsidR="005B0397" w:rsidRDefault="005B0397" w:rsidP="005B0397"/>
    <w:p w:rsidR="005B0397" w:rsidRDefault="00457420" w:rsidP="00186230">
      <w:pPr>
        <w:pStyle w:val="Heading2"/>
      </w:pPr>
      <w:r>
        <w:t>AUDIENCE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75"/>
        <w:gridCol w:w="3510"/>
      </w:tblGrid>
      <w:tr w:rsidR="00457420" w:rsidRPr="00457420" w:rsidTr="00E74427">
        <w:trPr>
          <w:trHeight w:val="287"/>
        </w:trPr>
        <w:tc>
          <w:tcPr>
            <w:tcW w:w="7285" w:type="dxa"/>
            <w:gridSpan w:val="2"/>
            <w:shd w:val="clear" w:color="auto" w:fill="33006F" w:themeFill="accent3"/>
          </w:tcPr>
          <w:p w:rsidR="00457420" w:rsidRPr="00457420" w:rsidRDefault="00457420" w:rsidP="00457420">
            <w:pPr>
              <w:pStyle w:val="Heading3"/>
              <w:rPr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lang w:bidi="ar-SA"/>
              </w:rPr>
              <w:t>By the Numbers</w:t>
            </w:r>
          </w:p>
        </w:tc>
      </w:tr>
      <w:tr w:rsidR="00457420" w:rsidRPr="00457420" w:rsidTr="00C17BFB">
        <w:trPr>
          <w:trHeight w:val="177"/>
        </w:trPr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Total Number of Invitees</w:t>
            </w:r>
          </w:p>
        </w:tc>
        <w:tc>
          <w:tcPr>
            <w:tcW w:w="3510" w:type="dxa"/>
          </w:tcPr>
          <w:p w:rsidR="00457420" w:rsidRPr="00457420" w:rsidRDefault="00457420" w:rsidP="00457420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7,785</w:t>
            </w:r>
          </w:p>
        </w:tc>
      </w:tr>
      <w:tr w:rsidR="00457420" w:rsidRPr="00457420" w:rsidTr="00C17BFB">
        <w:trPr>
          <w:trHeight w:val="177"/>
        </w:trPr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Total Number of Registrants</w:t>
            </w:r>
          </w:p>
        </w:tc>
        <w:tc>
          <w:tcPr>
            <w:tcW w:w="3510" w:type="dxa"/>
          </w:tcPr>
          <w:p w:rsidR="00457420" w:rsidRPr="00457420" w:rsidRDefault="00457420" w:rsidP="00457420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406</w:t>
            </w:r>
          </w:p>
        </w:tc>
      </w:tr>
      <w:tr w:rsidR="00457420" w:rsidRPr="00457420" w:rsidTr="00C17BFB">
        <w:trPr>
          <w:trHeight w:val="187"/>
        </w:trPr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Total Number of Attendees</w:t>
            </w:r>
          </w:p>
        </w:tc>
        <w:tc>
          <w:tcPr>
            <w:tcW w:w="3510" w:type="dxa"/>
          </w:tcPr>
          <w:p w:rsidR="00457420" w:rsidRPr="00457420" w:rsidRDefault="00457420" w:rsidP="00457420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323</w:t>
            </w:r>
          </w:p>
        </w:tc>
      </w:tr>
      <w:tr w:rsidR="00457420" w:rsidRPr="00457420" w:rsidTr="00C17BFB">
        <w:trPr>
          <w:trHeight w:val="177"/>
        </w:trPr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Total Number of Event Help</w:t>
            </w:r>
          </w:p>
        </w:tc>
        <w:tc>
          <w:tcPr>
            <w:tcW w:w="3510" w:type="dxa"/>
          </w:tcPr>
          <w:p w:rsidR="00457420" w:rsidRPr="00457420" w:rsidRDefault="00457420" w:rsidP="00457420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 xml:space="preserve">5 (2-3 needed per event) </w:t>
            </w:r>
          </w:p>
        </w:tc>
      </w:tr>
      <w:tr w:rsidR="00457420" w:rsidRPr="00457420" w:rsidTr="00C17BFB">
        <w:trPr>
          <w:trHeight w:val="332"/>
        </w:trPr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No Shows and short notice cancellation</w:t>
            </w:r>
          </w:p>
        </w:tc>
        <w:tc>
          <w:tcPr>
            <w:tcW w:w="3510" w:type="dxa"/>
          </w:tcPr>
          <w:p w:rsidR="00457420" w:rsidRPr="00457420" w:rsidRDefault="00457420" w:rsidP="00457420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45% attrition rate with 58 unregistered guests in attendance</w:t>
            </w:r>
          </w:p>
        </w:tc>
      </w:tr>
    </w:tbl>
    <w:p w:rsidR="00457420" w:rsidRPr="00457420" w:rsidRDefault="00457420" w:rsidP="00457420">
      <w:pPr>
        <w:widowControl/>
        <w:autoSpaceDE/>
        <w:autoSpaceDN/>
        <w:rPr>
          <w:rFonts w:eastAsia="Calibri"/>
          <w:color w:val="000000"/>
          <w:sz w:val="18"/>
          <w:szCs w:val="18"/>
          <w:lang w:bidi="ar-S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75"/>
        <w:gridCol w:w="1710"/>
        <w:gridCol w:w="1800"/>
      </w:tblGrid>
      <w:tr w:rsidR="00457420" w:rsidRPr="00457420" w:rsidTr="00E74427">
        <w:tc>
          <w:tcPr>
            <w:tcW w:w="7285" w:type="dxa"/>
            <w:gridSpan w:val="3"/>
            <w:shd w:val="clear" w:color="auto" w:fill="33006F" w:themeFill="accent3"/>
          </w:tcPr>
          <w:p w:rsidR="00457420" w:rsidRPr="00457420" w:rsidRDefault="00457420" w:rsidP="00457420">
            <w:pPr>
              <w:pStyle w:val="Heading3"/>
              <w:rPr>
                <w:sz w:val="18"/>
                <w:lang w:bidi="ar-SA"/>
              </w:rPr>
            </w:pPr>
            <w:r w:rsidRPr="00457420">
              <w:rPr>
                <w:lang w:bidi="ar-SA"/>
              </w:rPr>
              <w:t>Audience Analysis – Primary Affiliations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Primary Affiliation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Count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Percentage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Alumnus (donor and non-donor)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42%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Faculty/staff/retiree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16%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Student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13%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Non-Alum Donor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9%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Unaffiliated/Other</w:t>
            </w:r>
          </w:p>
        </w:tc>
        <w:tc>
          <w:tcPr>
            <w:tcW w:w="171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1800" w:type="dxa"/>
          </w:tcPr>
          <w:p w:rsidR="00457420" w:rsidRPr="00457420" w:rsidRDefault="00457420" w:rsidP="00457420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19%</w:t>
            </w:r>
          </w:p>
        </w:tc>
      </w:tr>
    </w:tbl>
    <w:p w:rsidR="00457420" w:rsidRDefault="00457420" w:rsidP="00457420">
      <w:pPr>
        <w:widowControl/>
        <w:autoSpaceDE/>
        <w:autoSpaceDN/>
        <w:rPr>
          <w:rFonts w:eastAsia="Calibri"/>
          <w:b/>
          <w:color w:val="000000"/>
          <w:sz w:val="18"/>
          <w:szCs w:val="18"/>
          <w:lang w:bidi="ar-S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75"/>
        <w:gridCol w:w="1710"/>
        <w:gridCol w:w="1800"/>
      </w:tblGrid>
      <w:tr w:rsidR="00457420" w:rsidRPr="00457420" w:rsidTr="00E74427">
        <w:tc>
          <w:tcPr>
            <w:tcW w:w="7285" w:type="dxa"/>
            <w:gridSpan w:val="3"/>
            <w:shd w:val="clear" w:color="auto" w:fill="33006F" w:themeFill="accent3"/>
          </w:tcPr>
          <w:p w:rsidR="00457420" w:rsidRPr="00457420" w:rsidRDefault="00457420" w:rsidP="00457420">
            <w:pPr>
              <w:pStyle w:val="Heading3"/>
              <w:rPr>
                <w:color w:val="000000"/>
                <w:sz w:val="18"/>
                <w:lang w:bidi="ar-SA"/>
              </w:rPr>
            </w:pPr>
            <w:r w:rsidRPr="00457420">
              <w:rPr>
                <w:lang w:bidi="ar-SA"/>
              </w:rPr>
              <w:t>Audience Analysis – Donors and Prospects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Criteria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Count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Percentage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Rated Prospect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25%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Rated $250K-$9.9M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6%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CAS Donor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41%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CAS Lifetime giving $10K+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13%</w:t>
            </w:r>
          </w:p>
        </w:tc>
      </w:tr>
      <w:tr w:rsidR="00457420" w:rsidRPr="00457420" w:rsidTr="00C17BFB">
        <w:tc>
          <w:tcPr>
            <w:tcW w:w="3775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CAS Active Prospect</w:t>
            </w:r>
          </w:p>
        </w:tc>
        <w:tc>
          <w:tcPr>
            <w:tcW w:w="171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1800" w:type="dxa"/>
          </w:tcPr>
          <w:p w:rsidR="00457420" w:rsidRPr="00457420" w:rsidRDefault="00457420" w:rsidP="00F3382B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  <w:lang w:bidi="ar-SA"/>
              </w:rPr>
            </w:pPr>
            <w:r w:rsidRPr="00457420">
              <w:rPr>
                <w:rFonts w:eastAsia="Calibri"/>
                <w:color w:val="000000"/>
                <w:sz w:val="18"/>
                <w:szCs w:val="18"/>
                <w:lang w:bidi="ar-SA"/>
              </w:rPr>
              <w:t>24%</w:t>
            </w:r>
          </w:p>
        </w:tc>
      </w:tr>
    </w:tbl>
    <w:p w:rsidR="00457420" w:rsidRPr="00457420" w:rsidRDefault="00457420" w:rsidP="00457420">
      <w:pPr>
        <w:widowControl/>
        <w:autoSpaceDE/>
        <w:autoSpaceDN/>
        <w:rPr>
          <w:rFonts w:eastAsia="Calibri"/>
          <w:b/>
          <w:color w:val="000000"/>
          <w:sz w:val="18"/>
          <w:szCs w:val="18"/>
          <w:lang w:bidi="ar-SA"/>
        </w:rPr>
      </w:pPr>
    </w:p>
    <w:p w:rsidR="00984103" w:rsidRDefault="00984103" w:rsidP="00C17BFB">
      <w:pPr>
        <w:pStyle w:val="Heading2"/>
        <w:rPr>
          <w:lang w:bidi="ar-SA"/>
        </w:rPr>
      </w:pPr>
      <w:r>
        <w:rPr>
          <w:lang w:bidi="ar-SA"/>
        </w:rPr>
        <w:lastRenderedPageBreak/>
        <w:t>BUDGET</w:t>
      </w:r>
    </w:p>
    <w:p w:rsidR="008359BF" w:rsidRDefault="008359BF" w:rsidP="008359BF">
      <w:pPr>
        <w:rPr>
          <w:b/>
          <w:lang w:bidi="ar-SA"/>
        </w:rPr>
      </w:pPr>
      <w:r>
        <w:rPr>
          <w:b/>
          <w:lang w:bidi="ar-SA"/>
        </w:rPr>
        <w:t>Who paid for this event?</w:t>
      </w:r>
    </w:p>
    <w:p w:rsidR="008359BF" w:rsidRPr="008359BF" w:rsidRDefault="008359BF" w:rsidP="008359BF">
      <w:pPr>
        <w:pStyle w:val="ListParagraph"/>
        <w:numPr>
          <w:ilvl w:val="0"/>
          <w:numId w:val="25"/>
        </w:numPr>
        <w:rPr>
          <w:b/>
          <w:lang w:bidi="ar-SA"/>
        </w:rPr>
      </w:pPr>
      <w:r>
        <w:rPr>
          <w:lang w:bidi="ar-SA"/>
        </w:rPr>
        <w:t>Advancement / Department / Marketing / Other</w:t>
      </w:r>
    </w:p>
    <w:p w:rsidR="008359BF" w:rsidRPr="008359BF" w:rsidRDefault="008359BF" w:rsidP="008359BF">
      <w:pPr>
        <w:pStyle w:val="ListParagraph"/>
        <w:numPr>
          <w:ilvl w:val="0"/>
          <w:numId w:val="25"/>
        </w:numPr>
        <w:rPr>
          <w:b/>
          <w:lang w:bidi="ar-SA"/>
        </w:rPr>
      </w:pPr>
      <w:r>
        <w:rPr>
          <w:lang w:bidi="ar-SA"/>
        </w:rPr>
        <w:t>How were funds split, if applicable?</w:t>
      </w:r>
    </w:p>
    <w:p w:rsidR="008359BF" w:rsidRPr="008359BF" w:rsidRDefault="008359BF" w:rsidP="008359BF">
      <w:pPr>
        <w:rPr>
          <w:b/>
          <w:lang w:bidi="ar-SA"/>
        </w:rPr>
      </w:pPr>
    </w:p>
    <w:p w:rsidR="008359BF" w:rsidRDefault="008359BF" w:rsidP="008359BF">
      <w:pPr>
        <w:rPr>
          <w:lang w:bidi="ar-SA"/>
        </w:rPr>
      </w:pPr>
      <w:r w:rsidRPr="008359BF">
        <w:rPr>
          <w:b/>
          <w:lang w:bidi="ar-SA"/>
        </w:rPr>
        <w:t>Budget</w:t>
      </w:r>
      <w:r>
        <w:rPr>
          <w:b/>
          <w:lang w:bidi="ar-SA"/>
        </w:rPr>
        <w:t xml:space="preserve"> number(s), percentage paid, and contact:</w:t>
      </w:r>
    </w:p>
    <w:p w:rsidR="008359BF" w:rsidRDefault="008359BF" w:rsidP="008359BF">
      <w:pPr>
        <w:pStyle w:val="ListParagraph"/>
        <w:numPr>
          <w:ilvl w:val="0"/>
          <w:numId w:val="26"/>
        </w:numPr>
        <w:rPr>
          <w:lang w:bidi="ar-SA"/>
        </w:rPr>
      </w:pPr>
      <w:r>
        <w:t>[HUM 65-2150, 50%, Kate Mortensen]</w:t>
      </w:r>
    </w:p>
    <w:p w:rsidR="008359BF" w:rsidRPr="008359BF" w:rsidRDefault="008359BF" w:rsidP="008359BF">
      <w:pPr>
        <w:pStyle w:val="ListParagraph"/>
        <w:numPr>
          <w:ilvl w:val="0"/>
          <w:numId w:val="26"/>
        </w:numPr>
        <w:rPr>
          <w:lang w:bidi="ar-SA"/>
        </w:rPr>
      </w:pPr>
      <w:r>
        <w:rPr>
          <w:lang w:bidi="ar-SA"/>
        </w:rPr>
        <w:t>[ART 65-2147, 50%, Kate Mortensen]</w:t>
      </w:r>
    </w:p>
    <w:p w:rsidR="008359BF" w:rsidRPr="008359BF" w:rsidRDefault="008359BF" w:rsidP="008359BF">
      <w:pPr>
        <w:rPr>
          <w:lang w:bidi="ar-SA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59BF" w:rsidRPr="00984103" w:rsidTr="008359BF">
        <w:tc>
          <w:tcPr>
            <w:tcW w:w="2337" w:type="dxa"/>
            <w:shd w:val="clear" w:color="auto" w:fill="D9D9D9" w:themeFill="background1" w:themeFillShade="D9"/>
          </w:tcPr>
          <w:p w:rsidR="008359BF" w:rsidRPr="00984103" w:rsidRDefault="008359BF" w:rsidP="008359BF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359BF" w:rsidRPr="00984103" w:rsidRDefault="008359BF" w:rsidP="008359BF">
            <w:pPr>
              <w:rPr>
                <w:b/>
              </w:rPr>
            </w:pPr>
            <w:r w:rsidRPr="00984103">
              <w:rPr>
                <w:b/>
              </w:rPr>
              <w:t>Projected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359BF" w:rsidRPr="00984103" w:rsidRDefault="008359BF" w:rsidP="008359BF">
            <w:pPr>
              <w:rPr>
                <w:b/>
              </w:rPr>
            </w:pPr>
            <w:r w:rsidRPr="00984103">
              <w:rPr>
                <w:b/>
              </w:rPr>
              <w:t>Actuals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359BF" w:rsidRPr="00984103" w:rsidRDefault="008359BF" w:rsidP="008359BF">
            <w:pPr>
              <w:rPr>
                <w:b/>
              </w:rPr>
            </w:pPr>
            <w:r w:rsidRPr="00984103">
              <w:rPr>
                <w:b/>
              </w:rPr>
              <w:t>Notes</w:t>
            </w:r>
            <w:r w:rsidR="0070136C">
              <w:rPr>
                <w:b/>
              </w:rPr>
              <w:t>/paid by</w:t>
            </w:r>
            <w:bookmarkStart w:id="3" w:name="_GoBack"/>
            <w:bookmarkEnd w:id="3"/>
          </w:p>
        </w:tc>
      </w:tr>
      <w:tr w:rsidR="008359BF" w:rsidRPr="00984103" w:rsidTr="008359BF">
        <w:tc>
          <w:tcPr>
            <w:tcW w:w="2337" w:type="dxa"/>
            <w:shd w:val="clear" w:color="auto" w:fill="D9D9D9" w:themeFill="background1" w:themeFillShade="D9"/>
          </w:tcPr>
          <w:p w:rsidR="008359BF" w:rsidRPr="00984103" w:rsidRDefault="008359BF" w:rsidP="008359BF">
            <w:pPr>
              <w:rPr>
                <w:b/>
              </w:rPr>
            </w:pPr>
            <w:r w:rsidRPr="00984103">
              <w:rPr>
                <w:b/>
              </w:rPr>
              <w:t>Final budget</w:t>
            </w:r>
          </w:p>
        </w:tc>
        <w:tc>
          <w:tcPr>
            <w:tcW w:w="2337" w:type="dxa"/>
            <w:shd w:val="clear" w:color="auto" w:fill="auto"/>
          </w:tcPr>
          <w:p w:rsidR="008359BF" w:rsidRPr="00984103" w:rsidRDefault="008359BF" w:rsidP="008359BF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:rsidR="008359BF" w:rsidRPr="00984103" w:rsidRDefault="008359BF" w:rsidP="008359BF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:rsidR="008359BF" w:rsidRPr="00984103" w:rsidRDefault="008359BF" w:rsidP="008359BF">
            <w:pPr>
              <w:rPr>
                <w:b/>
              </w:rPr>
            </w:pPr>
          </w:p>
        </w:tc>
      </w:tr>
      <w:tr w:rsidR="008359BF" w:rsidRPr="00E74427" w:rsidTr="008359BF">
        <w:tc>
          <w:tcPr>
            <w:tcW w:w="2337" w:type="dxa"/>
            <w:shd w:val="clear" w:color="auto" w:fill="D9D9D9" w:themeFill="background1" w:themeFillShade="D9"/>
          </w:tcPr>
          <w:p w:rsidR="008359BF" w:rsidRPr="00E74427" w:rsidRDefault="008359BF" w:rsidP="008359BF">
            <w:pPr>
              <w:rPr>
                <w:i/>
              </w:rPr>
            </w:pPr>
            <w:r w:rsidRPr="00E74427">
              <w:rPr>
                <w:i/>
              </w:rPr>
              <w:t>Catering</w:t>
            </w:r>
          </w:p>
        </w:tc>
        <w:tc>
          <w:tcPr>
            <w:tcW w:w="2337" w:type="dxa"/>
            <w:shd w:val="clear" w:color="auto" w:fill="auto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  <w:shd w:val="clear" w:color="auto" w:fill="auto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  <w:shd w:val="clear" w:color="auto" w:fill="auto"/>
          </w:tcPr>
          <w:p w:rsidR="008359BF" w:rsidRPr="00E74427" w:rsidRDefault="008359BF" w:rsidP="008359BF">
            <w:pPr>
              <w:rPr>
                <w:i/>
              </w:rPr>
            </w:pPr>
          </w:p>
        </w:tc>
      </w:tr>
      <w:tr w:rsidR="008359BF" w:rsidRPr="00E74427" w:rsidTr="008359BF">
        <w:tc>
          <w:tcPr>
            <w:tcW w:w="2337" w:type="dxa"/>
            <w:shd w:val="clear" w:color="auto" w:fill="D9D9D9" w:themeFill="background1" w:themeFillShade="D9"/>
          </w:tcPr>
          <w:p w:rsidR="008359BF" w:rsidRPr="00E74427" w:rsidRDefault="008359BF" w:rsidP="008359BF">
            <w:pPr>
              <w:rPr>
                <w:i/>
              </w:rPr>
            </w:pPr>
            <w:r w:rsidRPr="00E74427">
              <w:rPr>
                <w:i/>
              </w:rPr>
              <w:t>Venue rental</w:t>
            </w:r>
          </w:p>
        </w:tc>
        <w:tc>
          <w:tcPr>
            <w:tcW w:w="2337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</w:tr>
      <w:tr w:rsidR="008359BF" w:rsidRPr="00E74427" w:rsidTr="008359BF">
        <w:tc>
          <w:tcPr>
            <w:tcW w:w="2337" w:type="dxa"/>
            <w:shd w:val="clear" w:color="auto" w:fill="D9D9D9" w:themeFill="background1" w:themeFillShade="D9"/>
          </w:tcPr>
          <w:p w:rsidR="008359BF" w:rsidRPr="00E74427" w:rsidRDefault="008359BF" w:rsidP="008359BF">
            <w:pPr>
              <w:rPr>
                <w:i/>
              </w:rPr>
            </w:pPr>
            <w:r w:rsidRPr="00E74427">
              <w:rPr>
                <w:i/>
              </w:rPr>
              <w:t>Other costs</w:t>
            </w:r>
          </w:p>
        </w:tc>
        <w:tc>
          <w:tcPr>
            <w:tcW w:w="2337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  <w:tc>
          <w:tcPr>
            <w:tcW w:w="2338" w:type="dxa"/>
          </w:tcPr>
          <w:p w:rsidR="008359BF" w:rsidRPr="00E74427" w:rsidRDefault="008359BF" w:rsidP="008359BF">
            <w:pPr>
              <w:rPr>
                <w:i/>
              </w:rPr>
            </w:pPr>
          </w:p>
        </w:tc>
      </w:tr>
    </w:tbl>
    <w:p w:rsidR="008359BF" w:rsidRPr="008359BF" w:rsidRDefault="008359BF" w:rsidP="008359BF">
      <w:pPr>
        <w:rPr>
          <w:b/>
          <w:lang w:bidi="ar-SA"/>
        </w:rPr>
      </w:pPr>
    </w:p>
    <w:p w:rsidR="008359BF" w:rsidRDefault="008359BF" w:rsidP="008359BF">
      <w:pPr>
        <w:rPr>
          <w:lang w:bidi="ar-SA"/>
        </w:rPr>
      </w:pPr>
    </w:p>
    <w:p w:rsidR="008359BF" w:rsidRDefault="008359BF" w:rsidP="008359BF">
      <w:pPr>
        <w:rPr>
          <w:lang w:bidi="ar-SA"/>
        </w:rPr>
      </w:pPr>
    </w:p>
    <w:p w:rsidR="008359BF" w:rsidRDefault="008359BF" w:rsidP="008359BF">
      <w:pPr>
        <w:rPr>
          <w:lang w:bidi="ar-SA"/>
        </w:rPr>
      </w:pPr>
    </w:p>
    <w:p w:rsidR="008359BF" w:rsidRDefault="008359BF" w:rsidP="008359BF">
      <w:pPr>
        <w:rPr>
          <w:lang w:bidi="ar-SA"/>
        </w:rPr>
      </w:pPr>
    </w:p>
    <w:p w:rsidR="008359BF" w:rsidRDefault="008359BF" w:rsidP="008359BF">
      <w:pPr>
        <w:rPr>
          <w:lang w:bidi="ar-SA"/>
        </w:rPr>
      </w:pPr>
    </w:p>
    <w:p w:rsidR="00542588" w:rsidRDefault="00C17BFB" w:rsidP="00C17BFB">
      <w:pPr>
        <w:pStyle w:val="Heading2"/>
        <w:rPr>
          <w:lang w:bidi="ar-SA"/>
        </w:rPr>
      </w:pPr>
      <w:r>
        <w:rPr>
          <w:lang w:bidi="ar-SA"/>
        </w:rPr>
        <w:t>COMMUNICATIONS</w:t>
      </w:r>
    </w:p>
    <w:p w:rsidR="00C17BFB" w:rsidRDefault="00C17BFB" w:rsidP="00C17BFB">
      <w:pPr>
        <w:pStyle w:val="ListParagraph"/>
        <w:numPr>
          <w:ilvl w:val="0"/>
          <w:numId w:val="17"/>
        </w:numPr>
        <w:rPr>
          <w:lang w:bidi="ar-SA"/>
        </w:rPr>
      </w:pPr>
      <w:r>
        <w:rPr>
          <w:lang w:bidi="ar-SA"/>
        </w:rPr>
        <w:t>List any places that this event was highlighted or picked up</w:t>
      </w:r>
    </w:p>
    <w:p w:rsidR="00C17BFB" w:rsidRDefault="00C17BFB" w:rsidP="00C17BFB">
      <w:pPr>
        <w:pStyle w:val="ListParagraph"/>
        <w:numPr>
          <w:ilvl w:val="0"/>
          <w:numId w:val="17"/>
        </w:numPr>
        <w:rPr>
          <w:lang w:bidi="ar-SA"/>
        </w:rPr>
      </w:pPr>
      <w:r>
        <w:rPr>
          <w:lang w:bidi="ar-SA"/>
        </w:rPr>
        <w:t>List any specific comm plans that were utilized</w:t>
      </w:r>
    </w:p>
    <w:p w:rsidR="00C17BFB" w:rsidRDefault="00C17BFB" w:rsidP="00C17BFB">
      <w:pPr>
        <w:pStyle w:val="ListParagraph"/>
        <w:numPr>
          <w:ilvl w:val="0"/>
          <w:numId w:val="17"/>
        </w:numPr>
        <w:rPr>
          <w:lang w:bidi="ar-SA"/>
        </w:rPr>
      </w:pPr>
      <w:r>
        <w:rPr>
          <w:lang w:bidi="ar-SA"/>
        </w:rPr>
        <w:t>List any groups or audiences that were invited</w:t>
      </w:r>
    </w:p>
    <w:p w:rsidR="00542588" w:rsidRPr="005B0397" w:rsidRDefault="00542588" w:rsidP="00A15D30">
      <w:pPr>
        <w:widowControl/>
        <w:autoSpaceDE/>
        <w:autoSpaceDN/>
        <w:contextualSpacing/>
        <w:rPr>
          <w:rFonts w:ascii="Encode Sans Normal" w:hAnsi="Encode Sans Normal"/>
          <w:b/>
          <w:szCs w:val="20"/>
          <w:lang w:bidi="ar-SA"/>
        </w:rPr>
      </w:pPr>
    </w:p>
    <w:p w:rsidR="00C17BFB" w:rsidRDefault="00C17BFB" w:rsidP="00C17BFB">
      <w:pPr>
        <w:pStyle w:val="Heading2"/>
      </w:pPr>
      <w:r>
        <w:t>SUCCESSES</w:t>
      </w:r>
    </w:p>
    <w:p w:rsidR="00C17BFB" w:rsidRDefault="00C17BFB" w:rsidP="00C17BFB">
      <w:pPr>
        <w:pStyle w:val="ListParagraph"/>
        <w:numPr>
          <w:ilvl w:val="0"/>
          <w:numId w:val="21"/>
        </w:numPr>
      </w:pPr>
      <w:r>
        <w:t>What worked well? Think about:</w:t>
      </w:r>
    </w:p>
    <w:p w:rsidR="00C17BFB" w:rsidRDefault="00C17BFB" w:rsidP="00C17BFB">
      <w:pPr>
        <w:pStyle w:val="ListParagraph"/>
        <w:numPr>
          <w:ilvl w:val="0"/>
          <w:numId w:val="21"/>
        </w:numPr>
      </w:pPr>
      <w:r>
        <w:t>Catering</w:t>
      </w:r>
    </w:p>
    <w:p w:rsidR="00C17BFB" w:rsidRDefault="00C17BFB" w:rsidP="00C17BFB">
      <w:pPr>
        <w:pStyle w:val="ListParagraph"/>
        <w:numPr>
          <w:ilvl w:val="0"/>
          <w:numId w:val="21"/>
        </w:numPr>
      </w:pPr>
      <w:r>
        <w:t>Timing/program</w:t>
      </w:r>
    </w:p>
    <w:p w:rsidR="00C17BFB" w:rsidRDefault="00C17BFB" w:rsidP="00C17BFB">
      <w:pPr>
        <w:pStyle w:val="ListParagraph"/>
        <w:numPr>
          <w:ilvl w:val="0"/>
          <w:numId w:val="21"/>
        </w:numPr>
      </w:pPr>
      <w:r>
        <w:t>A/V</w:t>
      </w:r>
    </w:p>
    <w:p w:rsidR="00C17BFB" w:rsidRDefault="00C17BFB" w:rsidP="00C17BFB">
      <w:pPr>
        <w:pStyle w:val="ListParagraph"/>
        <w:numPr>
          <w:ilvl w:val="0"/>
          <w:numId w:val="21"/>
        </w:numPr>
      </w:pPr>
      <w:r>
        <w:t xml:space="preserve">Staffing </w:t>
      </w:r>
    </w:p>
    <w:p w:rsidR="00C17BFB" w:rsidRDefault="00C17BFB" w:rsidP="00C17BFB">
      <w:pPr>
        <w:pStyle w:val="ListParagraph"/>
      </w:pPr>
    </w:p>
    <w:p w:rsidR="00C17BFB" w:rsidRDefault="00C17BFB" w:rsidP="00C17BFB">
      <w:pPr>
        <w:pStyle w:val="Heading2"/>
      </w:pPr>
      <w:r>
        <w:t xml:space="preserve">CHALLENGES </w:t>
      </w:r>
    </w:p>
    <w:p w:rsidR="00C17BFB" w:rsidRDefault="00C17BFB" w:rsidP="00C17BFB">
      <w:pPr>
        <w:pStyle w:val="ListParagraph"/>
        <w:numPr>
          <w:ilvl w:val="0"/>
          <w:numId w:val="22"/>
        </w:numPr>
      </w:pPr>
      <w:r>
        <w:t xml:space="preserve">What areas need improvement? </w:t>
      </w:r>
      <w:r w:rsidRPr="00C17BFB">
        <w:t>Think about:</w:t>
      </w:r>
    </w:p>
    <w:p w:rsidR="00C17BFB" w:rsidRDefault="00C17BFB" w:rsidP="00C17BFB">
      <w:pPr>
        <w:pStyle w:val="ListParagraph"/>
        <w:numPr>
          <w:ilvl w:val="0"/>
          <w:numId w:val="22"/>
        </w:numPr>
      </w:pPr>
      <w:r>
        <w:t>Catering</w:t>
      </w:r>
    </w:p>
    <w:p w:rsidR="00C17BFB" w:rsidRDefault="00C17BFB" w:rsidP="00C17BFB">
      <w:pPr>
        <w:pStyle w:val="ListParagraph"/>
        <w:numPr>
          <w:ilvl w:val="0"/>
          <w:numId w:val="22"/>
        </w:numPr>
      </w:pPr>
      <w:r>
        <w:t>Timing/program</w:t>
      </w:r>
    </w:p>
    <w:p w:rsidR="00C17BFB" w:rsidRDefault="00C17BFB" w:rsidP="00C17BFB">
      <w:pPr>
        <w:pStyle w:val="ListParagraph"/>
        <w:numPr>
          <w:ilvl w:val="0"/>
          <w:numId w:val="22"/>
        </w:numPr>
      </w:pPr>
      <w:r>
        <w:t>A/V</w:t>
      </w:r>
    </w:p>
    <w:p w:rsidR="00C17BFB" w:rsidRDefault="00C17BFB" w:rsidP="00C17BFB">
      <w:pPr>
        <w:pStyle w:val="ListParagraph"/>
        <w:numPr>
          <w:ilvl w:val="0"/>
          <w:numId w:val="22"/>
        </w:numPr>
      </w:pPr>
      <w:r>
        <w:t>Staffing</w:t>
      </w:r>
    </w:p>
    <w:p w:rsidR="00C17BFB" w:rsidRDefault="00C17BFB" w:rsidP="00C17BFB"/>
    <w:p w:rsidR="00C17BFB" w:rsidRDefault="00C17BFB" w:rsidP="00C17BFB">
      <w:pPr>
        <w:pStyle w:val="Heading2"/>
      </w:pPr>
      <w:r>
        <w:t>RECOMMENDATIONS</w:t>
      </w:r>
    </w:p>
    <w:p w:rsidR="00C17BFB" w:rsidRDefault="00C17BFB" w:rsidP="00C17BFB">
      <w:pPr>
        <w:pStyle w:val="ListParagraph"/>
        <w:numPr>
          <w:ilvl w:val="0"/>
          <w:numId w:val="23"/>
        </w:numPr>
      </w:pPr>
      <w:r>
        <w:t>What would you keep or change for next time?</w:t>
      </w:r>
    </w:p>
    <w:sectPr w:rsidR="00C17BFB" w:rsidSect="008855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97" w:rsidRDefault="005B0397" w:rsidP="0077705D">
      <w:r>
        <w:separator/>
      </w:r>
    </w:p>
  </w:endnote>
  <w:endnote w:type="continuationSeparator" w:id="0">
    <w:p w:rsidR="005B0397" w:rsidRDefault="005B0397" w:rsidP="0077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5D" w:rsidRPr="0077705D" w:rsidRDefault="00186230" w:rsidP="0077705D">
    <w:pPr>
      <w:tabs>
        <w:tab w:val="center" w:pos="4680"/>
        <w:tab w:val="right" w:pos="9360"/>
      </w:tabs>
      <w:rPr>
        <w:rFonts w:eastAsia="Calibri"/>
      </w:rPr>
    </w:pPr>
    <w:r>
      <w:rPr>
        <w:rFonts w:ascii="Times New Roman" w:eastAsia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160465</wp:posOffset>
              </wp:positionV>
              <wp:extent cx="4069963" cy="219075"/>
              <wp:effectExtent l="0" t="0" r="698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9963" cy="219075"/>
                        <a:chOff x="0" y="0"/>
                        <a:chExt cx="4069963" cy="21907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078" y="63611"/>
                          <a:ext cx="180594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7683" y="55659"/>
                          <a:ext cx="1732280" cy="11620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9075"/>
                          <a:chOff x="0" y="0"/>
                          <a:chExt cx="900" cy="588"/>
                        </a:xfrm>
                      </wpg:grpSpPr>
                      <wps:wsp>
                        <wps:cNvPr id="9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" cy="588"/>
                          </a:xfrm>
                          <a:custGeom>
                            <a:avLst/>
                            <a:gdLst>
                              <a:gd name="T0" fmla="*/ 241 w 900"/>
                              <a:gd name="T1" fmla="*/ 106 h 588"/>
                              <a:gd name="T2" fmla="*/ 71 w 900"/>
                              <a:gd name="T3" fmla="*/ 106 h 588"/>
                              <a:gd name="T4" fmla="*/ 195 w 900"/>
                              <a:gd name="T5" fmla="*/ 588 h 588"/>
                              <a:gd name="T6" fmla="*/ 367 w 900"/>
                              <a:gd name="T7" fmla="*/ 588 h 588"/>
                              <a:gd name="T8" fmla="*/ 414 w 900"/>
                              <a:gd name="T9" fmla="*/ 416 h 588"/>
                              <a:gd name="T10" fmla="*/ 319 w 900"/>
                              <a:gd name="T11" fmla="*/ 416 h 588"/>
                              <a:gd name="T12" fmla="*/ 241 w 900"/>
                              <a:gd name="T13" fmla="*/ 106 h 588"/>
                              <a:gd name="T14" fmla="*/ 618 w 900"/>
                              <a:gd name="T15" fmla="*/ 285 h 588"/>
                              <a:gd name="T16" fmla="*/ 449 w 900"/>
                              <a:gd name="T17" fmla="*/ 285 h 588"/>
                              <a:gd name="T18" fmla="*/ 527 w 900"/>
                              <a:gd name="T19" fmla="*/ 588 h 588"/>
                              <a:gd name="T20" fmla="*/ 699 w 900"/>
                              <a:gd name="T21" fmla="*/ 588 h 588"/>
                              <a:gd name="T22" fmla="*/ 746 w 900"/>
                              <a:gd name="T23" fmla="*/ 416 h 588"/>
                              <a:gd name="T24" fmla="*/ 652 w 900"/>
                              <a:gd name="T25" fmla="*/ 416 h 588"/>
                              <a:gd name="T26" fmla="*/ 618 w 900"/>
                              <a:gd name="T27" fmla="*/ 285 h 588"/>
                              <a:gd name="T28" fmla="*/ 545 w 900"/>
                              <a:gd name="T29" fmla="*/ 0 h 588"/>
                              <a:gd name="T30" fmla="*/ 434 w 900"/>
                              <a:gd name="T31" fmla="*/ 0 h 588"/>
                              <a:gd name="T32" fmla="*/ 319 w 900"/>
                              <a:gd name="T33" fmla="*/ 416 h 588"/>
                              <a:gd name="T34" fmla="*/ 414 w 900"/>
                              <a:gd name="T35" fmla="*/ 416 h 588"/>
                              <a:gd name="T36" fmla="*/ 449 w 900"/>
                              <a:gd name="T37" fmla="*/ 285 h 588"/>
                              <a:gd name="T38" fmla="*/ 618 w 900"/>
                              <a:gd name="T39" fmla="*/ 285 h 588"/>
                              <a:gd name="T40" fmla="*/ 545 w 900"/>
                              <a:gd name="T41" fmla="*/ 0 h 588"/>
                              <a:gd name="T42" fmla="*/ 830 w 900"/>
                              <a:gd name="T43" fmla="*/ 106 h 588"/>
                              <a:gd name="T44" fmla="*/ 737 w 900"/>
                              <a:gd name="T45" fmla="*/ 106 h 588"/>
                              <a:gd name="T46" fmla="*/ 652 w 900"/>
                              <a:gd name="T47" fmla="*/ 416 h 588"/>
                              <a:gd name="T48" fmla="*/ 746 w 900"/>
                              <a:gd name="T49" fmla="*/ 416 h 588"/>
                              <a:gd name="T50" fmla="*/ 830 w 900"/>
                              <a:gd name="T51" fmla="*/ 106 h 588"/>
                              <a:gd name="T52" fmla="*/ 320 w 900"/>
                              <a:gd name="T53" fmla="*/ 0 h 588"/>
                              <a:gd name="T54" fmla="*/ 0 w 900"/>
                              <a:gd name="T55" fmla="*/ 0 h 588"/>
                              <a:gd name="T56" fmla="*/ 0 w 900"/>
                              <a:gd name="T57" fmla="*/ 106 h 588"/>
                              <a:gd name="T58" fmla="*/ 320 w 900"/>
                              <a:gd name="T59" fmla="*/ 106 h 588"/>
                              <a:gd name="T60" fmla="*/ 320 w 900"/>
                              <a:gd name="T61" fmla="*/ 0 h 588"/>
                              <a:gd name="T62" fmla="*/ 900 w 900"/>
                              <a:gd name="T63" fmla="*/ 0 h 588"/>
                              <a:gd name="T64" fmla="*/ 661 w 900"/>
                              <a:gd name="T65" fmla="*/ 0 h 588"/>
                              <a:gd name="T66" fmla="*/ 661 w 900"/>
                              <a:gd name="T67" fmla="*/ 106 h 588"/>
                              <a:gd name="T68" fmla="*/ 900 w 900"/>
                              <a:gd name="T69" fmla="*/ 106 h 588"/>
                              <a:gd name="T70" fmla="*/ 900 w 900"/>
                              <a:gd name="T71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0" h="588">
                                <a:moveTo>
                                  <a:pt x="241" y="106"/>
                                </a:moveTo>
                                <a:lnTo>
                                  <a:pt x="71" y="106"/>
                                </a:lnTo>
                                <a:lnTo>
                                  <a:pt x="195" y="588"/>
                                </a:lnTo>
                                <a:lnTo>
                                  <a:pt x="367" y="588"/>
                                </a:lnTo>
                                <a:lnTo>
                                  <a:pt x="414" y="416"/>
                                </a:lnTo>
                                <a:lnTo>
                                  <a:pt x="319" y="416"/>
                                </a:lnTo>
                                <a:lnTo>
                                  <a:pt x="241" y="106"/>
                                </a:lnTo>
                                <a:close/>
                                <a:moveTo>
                                  <a:pt x="618" y="285"/>
                                </a:moveTo>
                                <a:lnTo>
                                  <a:pt x="449" y="285"/>
                                </a:lnTo>
                                <a:lnTo>
                                  <a:pt x="527" y="588"/>
                                </a:lnTo>
                                <a:lnTo>
                                  <a:pt x="699" y="588"/>
                                </a:lnTo>
                                <a:lnTo>
                                  <a:pt x="746" y="416"/>
                                </a:lnTo>
                                <a:lnTo>
                                  <a:pt x="652" y="416"/>
                                </a:lnTo>
                                <a:lnTo>
                                  <a:pt x="618" y="285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434" y="0"/>
                                </a:lnTo>
                                <a:lnTo>
                                  <a:pt x="319" y="416"/>
                                </a:lnTo>
                                <a:lnTo>
                                  <a:pt x="414" y="416"/>
                                </a:lnTo>
                                <a:lnTo>
                                  <a:pt x="449" y="285"/>
                                </a:lnTo>
                                <a:lnTo>
                                  <a:pt x="618" y="285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830" y="106"/>
                                </a:moveTo>
                                <a:lnTo>
                                  <a:pt x="737" y="106"/>
                                </a:lnTo>
                                <a:lnTo>
                                  <a:pt x="652" y="416"/>
                                </a:lnTo>
                                <a:lnTo>
                                  <a:pt x="746" y="416"/>
                                </a:lnTo>
                                <a:lnTo>
                                  <a:pt x="830" y="106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106"/>
                                </a:lnTo>
                                <a:lnTo>
                                  <a:pt x="900" y="1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677E28" id="Group 1" o:spid="_x0000_s1026" style="position:absolute;margin-left:0;margin-top:12.65pt;width:320.45pt;height:17.25pt;z-index:251661312;mso-position-horizontal:left;mso-position-horizontal-relative:margin" coordsize="40699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4770;top:636;width:1806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">
                <v:imagedata r:id="rId3" o:title=""/>
              </v:shape>
              <v:shape id="image2.png" o:spid="_x0000_s1028" type="#_x0000_t75" style="position:absolute;left:23376;top:556;width:17323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">
                <v:imagedata r:id="rId4" o:title=""/>
              </v:shape>
              <v:group id="_x0000_s1029" style="position:absolute;width:3352;height:2190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" o:spid="_x0000_s1030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  </v:shape>
              </v:group>
              <w10:wrap type="square" anchorx="margin"/>
            </v:group>
          </w:pict>
        </mc:Fallback>
      </mc:AlternateContent>
    </w:r>
    <w:r w:rsidR="0077705D" w:rsidRPr="0077705D">
      <w:rPr>
        <w:rFonts w:ascii="Times New Roman" w:eastAsia="Calibri"/>
      </w:rPr>
      <w:t xml:space="preserve"> </w:t>
    </w:r>
  </w:p>
  <w:p w:rsidR="0077705D" w:rsidRPr="00162985" w:rsidRDefault="0077705D" w:rsidP="00186230">
    <w:pPr>
      <w:pStyle w:val="Footer"/>
      <w:jc w:val="center"/>
      <w:rPr>
        <w:rFonts w:eastAsia="Calibri"/>
        <w:i/>
        <w:color w:val="727272" w:themeColor="accent2" w:themeShade="BF"/>
        <w:sz w:val="16"/>
        <w:szCs w:val="16"/>
      </w:rPr>
    </w:pPr>
    <w:r w:rsidRPr="00162985">
      <w:rPr>
        <w:color w:val="727272" w:themeColor="accent2" w:themeShade="BF"/>
      </w:rPr>
      <w:tab/>
    </w:r>
    <w:r w:rsidRPr="00162985">
      <w:rPr>
        <w:rFonts w:eastAsia="Calibri"/>
        <w:i/>
        <w:color w:val="727272" w:themeColor="accent2" w:themeShade="BF"/>
        <w:sz w:val="16"/>
        <w:szCs w:val="16"/>
      </w:rPr>
      <w:t>Revised 12/16/2019</w:t>
    </w:r>
  </w:p>
  <w:p w:rsidR="0077705D" w:rsidRDefault="0077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97" w:rsidRDefault="005B0397" w:rsidP="0077705D">
      <w:bookmarkStart w:id="0" w:name="_Hlk28072632"/>
      <w:bookmarkEnd w:id="0"/>
      <w:r>
        <w:separator/>
      </w:r>
    </w:p>
  </w:footnote>
  <w:footnote w:type="continuationSeparator" w:id="0">
    <w:p w:rsidR="005B0397" w:rsidRDefault="005B0397" w:rsidP="0077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905"/>
    <w:multiLevelType w:val="hybridMultilevel"/>
    <w:tmpl w:val="091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92E"/>
    <w:multiLevelType w:val="hybridMultilevel"/>
    <w:tmpl w:val="A81C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734"/>
    <w:multiLevelType w:val="hybridMultilevel"/>
    <w:tmpl w:val="784C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340"/>
    <w:multiLevelType w:val="hybridMultilevel"/>
    <w:tmpl w:val="DC5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470A"/>
    <w:multiLevelType w:val="hybridMultilevel"/>
    <w:tmpl w:val="FB5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70F"/>
    <w:multiLevelType w:val="hybridMultilevel"/>
    <w:tmpl w:val="B2C4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3E28"/>
    <w:multiLevelType w:val="hybridMultilevel"/>
    <w:tmpl w:val="CABC0710"/>
    <w:lvl w:ilvl="0" w:tplc="05DE6296">
      <w:start w:val="1"/>
      <w:numFmt w:val="decimal"/>
      <w:lvlText w:val="%1."/>
      <w:lvlJc w:val="left"/>
      <w:pPr>
        <w:ind w:left="860" w:hanging="360"/>
      </w:p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63160BC"/>
    <w:multiLevelType w:val="hybridMultilevel"/>
    <w:tmpl w:val="C43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221A"/>
    <w:multiLevelType w:val="hybridMultilevel"/>
    <w:tmpl w:val="9818528C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1E3C"/>
    <w:multiLevelType w:val="hybridMultilevel"/>
    <w:tmpl w:val="227A1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32100"/>
    <w:multiLevelType w:val="hybridMultilevel"/>
    <w:tmpl w:val="C492BCC8"/>
    <w:lvl w:ilvl="0" w:tplc="F2A06DBA">
      <w:start w:val="1"/>
      <w:numFmt w:val="bullet"/>
      <w:lvlText w:val="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38F83072"/>
    <w:multiLevelType w:val="hybridMultilevel"/>
    <w:tmpl w:val="7546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10E2"/>
    <w:multiLevelType w:val="hybridMultilevel"/>
    <w:tmpl w:val="E04C4656"/>
    <w:lvl w:ilvl="0" w:tplc="259C5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676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73577E0"/>
    <w:multiLevelType w:val="hybridMultilevel"/>
    <w:tmpl w:val="218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80660"/>
    <w:multiLevelType w:val="hybridMultilevel"/>
    <w:tmpl w:val="82CAF844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42587"/>
    <w:multiLevelType w:val="hybridMultilevel"/>
    <w:tmpl w:val="C29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F1720"/>
    <w:multiLevelType w:val="hybridMultilevel"/>
    <w:tmpl w:val="73C824B8"/>
    <w:lvl w:ilvl="0" w:tplc="641CF1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A59A6"/>
    <w:multiLevelType w:val="hybridMultilevel"/>
    <w:tmpl w:val="C96E14A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5D7B147F"/>
    <w:multiLevelType w:val="hybridMultilevel"/>
    <w:tmpl w:val="E9F03ABE"/>
    <w:lvl w:ilvl="0" w:tplc="D56291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5DDF"/>
    <w:multiLevelType w:val="hybridMultilevel"/>
    <w:tmpl w:val="1D82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255E3"/>
    <w:multiLevelType w:val="hybridMultilevel"/>
    <w:tmpl w:val="4322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2388"/>
    <w:multiLevelType w:val="hybridMultilevel"/>
    <w:tmpl w:val="9336F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020B2"/>
    <w:multiLevelType w:val="multilevel"/>
    <w:tmpl w:val="FE7C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D1E4C58"/>
    <w:multiLevelType w:val="hybridMultilevel"/>
    <w:tmpl w:val="8410D02E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14"/>
  </w:num>
  <w:num w:numId="11">
    <w:abstractNumId w:val="23"/>
  </w:num>
  <w:num w:numId="12">
    <w:abstractNumId w:val="8"/>
  </w:num>
  <w:num w:numId="13">
    <w:abstractNumId w:val="21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4"/>
  </w:num>
  <w:num w:numId="19">
    <w:abstractNumId w:val="20"/>
  </w:num>
  <w:num w:numId="20">
    <w:abstractNumId w:val="3"/>
  </w:num>
  <w:num w:numId="21">
    <w:abstractNumId w:val="0"/>
  </w:num>
  <w:num w:numId="22">
    <w:abstractNumId w:val="5"/>
  </w:num>
  <w:num w:numId="23">
    <w:abstractNumId w:val="7"/>
  </w:num>
  <w:num w:numId="24">
    <w:abstractNumId w:val="12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97"/>
    <w:rsid w:val="00006FF8"/>
    <w:rsid w:val="00111DE4"/>
    <w:rsid w:val="00125B81"/>
    <w:rsid w:val="00162985"/>
    <w:rsid w:val="00186230"/>
    <w:rsid w:val="002461DF"/>
    <w:rsid w:val="002A7FB2"/>
    <w:rsid w:val="00320296"/>
    <w:rsid w:val="0039125D"/>
    <w:rsid w:val="00457420"/>
    <w:rsid w:val="004A1A3F"/>
    <w:rsid w:val="00542588"/>
    <w:rsid w:val="00597CDB"/>
    <w:rsid w:val="005B0397"/>
    <w:rsid w:val="00686C77"/>
    <w:rsid w:val="0070136C"/>
    <w:rsid w:val="007372F8"/>
    <w:rsid w:val="0077705D"/>
    <w:rsid w:val="008359BF"/>
    <w:rsid w:val="0088558B"/>
    <w:rsid w:val="00885C0D"/>
    <w:rsid w:val="008B43DF"/>
    <w:rsid w:val="008E37D1"/>
    <w:rsid w:val="008F0014"/>
    <w:rsid w:val="009816E8"/>
    <w:rsid w:val="00983D1D"/>
    <w:rsid w:val="00984103"/>
    <w:rsid w:val="009C5724"/>
    <w:rsid w:val="00A15D30"/>
    <w:rsid w:val="00B25B4F"/>
    <w:rsid w:val="00B57F86"/>
    <w:rsid w:val="00BB10EA"/>
    <w:rsid w:val="00BD4341"/>
    <w:rsid w:val="00C17BFB"/>
    <w:rsid w:val="00C64917"/>
    <w:rsid w:val="00D07F3B"/>
    <w:rsid w:val="00E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ED67D"/>
  <w15:chartTrackingRefBased/>
  <w15:docId w15:val="{71EDD3D4-2CBD-4B85-B73A-B961449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7420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B0397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B0397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B0397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D1D"/>
    <w:rPr>
      <w:rFonts w:ascii="Open Sans" w:hAnsi="Open Sans"/>
      <w:color w:val="917B4C"/>
      <w:sz w:val="22"/>
      <w:u w:val="single"/>
    </w:rPr>
  </w:style>
  <w:style w:type="paragraph" w:styleId="ListParagraph">
    <w:name w:val="List Paragraph"/>
    <w:basedOn w:val="Normal"/>
    <w:uiPriority w:val="34"/>
    <w:rsid w:val="0077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5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1"/>
    <w:rsid w:val="00983D1D"/>
    <w:rPr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83D1D"/>
    <w:rPr>
      <w:rFonts w:eastAsia="Open Sans"/>
      <w:szCs w:val="17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7705D"/>
  </w:style>
  <w:style w:type="paragraph" w:styleId="Footer">
    <w:name w:val="footer"/>
    <w:basedOn w:val="Normal"/>
    <w:link w:val="FooterChar"/>
    <w:uiPriority w:val="99"/>
    <w:unhideWhenUsed/>
    <w:rsid w:val="0077705D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983D1D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7705D"/>
  </w:style>
  <w:style w:type="character" w:customStyle="1" w:styleId="Heading2Char">
    <w:name w:val="Heading 2 Char"/>
    <w:basedOn w:val="DefaultParagraphFont"/>
    <w:link w:val="Heading2"/>
    <w:uiPriority w:val="1"/>
    <w:rsid w:val="00983D1D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NoSpacing">
    <w:name w:val="No Spacing"/>
    <w:uiPriority w:val="1"/>
    <w:rsid w:val="00983D1D"/>
  </w:style>
  <w:style w:type="paragraph" w:styleId="Title">
    <w:name w:val="Title"/>
    <w:basedOn w:val="Normal"/>
    <w:next w:val="Normal"/>
    <w:link w:val="TitleChar"/>
    <w:uiPriority w:val="10"/>
    <w:qFormat/>
    <w:rsid w:val="005B0397"/>
    <w:rPr>
      <w:rFonts w:ascii="Encode Sans Normal" w:eastAsia="Uni Sans Regular" w:hAnsi="Encode Sans Normal" w:cs="Uni Sans Regular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397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B0397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25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742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7B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_Personal%20Folders\kamort\My%20Templates\Normal%20Word%20Doc.dotm" TargetMode="External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CAS Standard">
      <a:majorFont>
        <a:latin typeface="Encode Sans Normal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Word Doc</Template>
  <TotalTime>142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Mortensen</dc:creator>
  <cp:keywords/>
  <dc:description/>
  <cp:lastModifiedBy>Kate Mortensen</cp:lastModifiedBy>
  <cp:revision>18</cp:revision>
  <dcterms:created xsi:type="dcterms:W3CDTF">2019-12-31T17:40:00Z</dcterms:created>
  <dcterms:modified xsi:type="dcterms:W3CDTF">2020-02-04T22:05:00Z</dcterms:modified>
</cp:coreProperties>
</file>