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B57B8" w14:textId="6654DCF9" w:rsidR="0077705D" w:rsidRPr="00D30928" w:rsidRDefault="009B104B" w:rsidP="0077705D">
      <w:pPr>
        <w:pStyle w:val="Title"/>
        <w:rPr>
          <w:b/>
          <w:bCs/>
        </w:rPr>
      </w:pPr>
      <w:r>
        <w:rPr>
          <w:b/>
          <w:bCs/>
        </w:rPr>
        <w:t>ZOOM FACILITATION</w:t>
      </w:r>
    </w:p>
    <w:p w14:paraId="4032F57C" w14:textId="07C558BB" w:rsidR="001253E5" w:rsidRDefault="009B104B" w:rsidP="009B104B">
      <w:pPr>
        <w:pStyle w:val="Heading1"/>
      </w:pPr>
      <w:r>
        <w:t>TIPS FOR SUCCESSFULLY FACILITATING A ZOOM DONOR ENGAGEMENT</w:t>
      </w:r>
    </w:p>
    <w:p w14:paraId="45F1962A" w14:textId="77777777" w:rsidR="00186230" w:rsidRDefault="005B0397" w:rsidP="00186230">
      <w:r>
        <w:rPr>
          <w:noProof/>
        </w:rPr>
        <mc:AlternateContent>
          <mc:Choice Requires="wps">
            <w:drawing>
              <wp:anchor distT="0" distB="0" distL="114300" distR="114300" simplePos="0" relativeHeight="251659264" behindDoc="0" locked="0" layoutInCell="1" allowOverlap="1" wp14:anchorId="288955C9" wp14:editId="3820800C">
                <wp:simplePos x="0" y="0"/>
                <wp:positionH relativeFrom="margin">
                  <wp:align>right</wp:align>
                </wp:positionH>
                <wp:positionV relativeFrom="paragraph">
                  <wp:posOffset>86995</wp:posOffset>
                </wp:positionV>
                <wp:extent cx="6858000" cy="0"/>
                <wp:effectExtent l="0" t="0" r="0" b="0"/>
                <wp:wrapTopAndBottom/>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FAA45BA" id="Straight Connector 3"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88.8pt,6.85pt" to="1028.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" strokecolor="#d8d9da [3204]" strokeweight="1pt">
                <v:stroke joinstyle="miter"/>
                <w10:wrap type="topAndBottom" anchorx="margin"/>
              </v:line>
            </w:pict>
          </mc:Fallback>
        </mc:AlternateContent>
      </w:r>
    </w:p>
    <w:p w14:paraId="29CE19BB" w14:textId="6833A945" w:rsidR="009B104B" w:rsidRDefault="009B104B" w:rsidP="009B104B">
      <w:pPr>
        <w:pStyle w:val="Heading2"/>
      </w:pPr>
      <w:r>
        <w:t>ZOOM PRESENTATION BEST PRACTICES</w:t>
      </w:r>
    </w:p>
    <w:p w14:paraId="0FF75B09" w14:textId="77777777" w:rsidR="009B104B" w:rsidRPr="009B104B" w:rsidRDefault="009B104B" w:rsidP="009B104B">
      <w:pPr>
        <w:ind w:left="360"/>
        <w:rPr>
          <w:b/>
          <w:bCs/>
          <w:szCs w:val="20"/>
        </w:rPr>
      </w:pPr>
    </w:p>
    <w:p w14:paraId="62BDF213" w14:textId="0DA3DFBB" w:rsidR="009B104B" w:rsidRDefault="009B104B" w:rsidP="009B104B">
      <w:pPr>
        <w:pStyle w:val="ListParagraph"/>
        <w:widowControl/>
        <w:numPr>
          <w:ilvl w:val="0"/>
          <w:numId w:val="21"/>
        </w:numPr>
        <w:autoSpaceDE/>
        <w:autoSpaceDN/>
        <w:spacing w:after="120"/>
        <w:contextualSpacing w:val="0"/>
        <w:rPr>
          <w:szCs w:val="20"/>
        </w:rPr>
      </w:pPr>
      <w:r w:rsidRPr="00E569A6">
        <w:rPr>
          <w:szCs w:val="20"/>
        </w:rPr>
        <w:t xml:space="preserve">Join the meeting at least 15 minutes early to </w:t>
      </w:r>
      <w:r>
        <w:rPr>
          <w:szCs w:val="20"/>
        </w:rPr>
        <w:t>check your AV, test out screen sharing (if using), and generally get comfortable in Zoom before your guests arrive.</w:t>
      </w:r>
    </w:p>
    <w:p w14:paraId="2BFCA642" w14:textId="77777777" w:rsidR="009B104B" w:rsidRDefault="009B104B" w:rsidP="009B104B">
      <w:pPr>
        <w:pStyle w:val="ListParagraph"/>
        <w:widowControl/>
        <w:numPr>
          <w:ilvl w:val="0"/>
          <w:numId w:val="21"/>
        </w:numPr>
        <w:autoSpaceDE/>
        <w:autoSpaceDN/>
        <w:spacing w:after="120"/>
        <w:contextualSpacing w:val="0"/>
        <w:rPr>
          <w:szCs w:val="20"/>
        </w:rPr>
      </w:pPr>
      <w:r>
        <w:rPr>
          <w:szCs w:val="20"/>
        </w:rPr>
        <w:t xml:space="preserve">Curate your space and orientation to your web camera. </w:t>
      </w:r>
    </w:p>
    <w:p w14:paraId="16830646" w14:textId="77777777" w:rsidR="009B104B" w:rsidRDefault="009B104B" w:rsidP="009B104B">
      <w:pPr>
        <w:pStyle w:val="ListParagraph"/>
        <w:widowControl/>
        <w:numPr>
          <w:ilvl w:val="1"/>
          <w:numId w:val="21"/>
        </w:numPr>
        <w:autoSpaceDE/>
        <w:autoSpaceDN/>
        <w:spacing w:after="120"/>
        <w:contextualSpacing w:val="0"/>
        <w:rPr>
          <w:szCs w:val="20"/>
        </w:rPr>
      </w:pPr>
      <w:proofErr w:type="gramStart"/>
      <w:r>
        <w:rPr>
          <w:szCs w:val="20"/>
        </w:rPr>
        <w:t>It’s</w:t>
      </w:r>
      <w:proofErr w:type="gramEnd"/>
      <w:r>
        <w:rPr>
          <w:szCs w:val="20"/>
        </w:rPr>
        <w:t xml:space="preserve"> ideal to have natural light coming in from either side of your web camera or in front. Make sure you </w:t>
      </w:r>
      <w:proofErr w:type="gramStart"/>
      <w:r>
        <w:rPr>
          <w:szCs w:val="20"/>
        </w:rPr>
        <w:t>aren’t</w:t>
      </w:r>
      <w:proofErr w:type="gramEnd"/>
      <w:r>
        <w:rPr>
          <w:szCs w:val="20"/>
        </w:rPr>
        <w:t xml:space="preserve"> backlit with a sunny window behind you. </w:t>
      </w:r>
    </w:p>
    <w:p w14:paraId="3B946C2B" w14:textId="77777777" w:rsidR="009B104B" w:rsidRDefault="009B104B" w:rsidP="009B104B">
      <w:pPr>
        <w:pStyle w:val="ListParagraph"/>
        <w:widowControl/>
        <w:numPr>
          <w:ilvl w:val="1"/>
          <w:numId w:val="21"/>
        </w:numPr>
        <w:autoSpaceDE/>
        <w:autoSpaceDN/>
        <w:spacing w:after="120"/>
        <w:contextualSpacing w:val="0"/>
        <w:rPr>
          <w:szCs w:val="20"/>
        </w:rPr>
      </w:pPr>
      <w:r>
        <w:rPr>
          <w:szCs w:val="20"/>
        </w:rPr>
        <w:t xml:space="preserve">Adjust your webcam so that it is naturally a bit above your eye level. </w:t>
      </w:r>
    </w:p>
    <w:p w14:paraId="48068510" w14:textId="77777777" w:rsidR="009B104B" w:rsidRDefault="009B104B" w:rsidP="009B104B">
      <w:pPr>
        <w:pStyle w:val="ListParagraph"/>
        <w:widowControl/>
        <w:numPr>
          <w:ilvl w:val="1"/>
          <w:numId w:val="21"/>
        </w:numPr>
        <w:autoSpaceDE/>
        <w:autoSpaceDN/>
        <w:spacing w:after="120"/>
        <w:contextualSpacing w:val="0"/>
        <w:rPr>
          <w:szCs w:val="20"/>
        </w:rPr>
      </w:pPr>
      <w:r>
        <w:rPr>
          <w:szCs w:val="20"/>
        </w:rPr>
        <w:t xml:space="preserve">If you are reading notes or a script, keep them open on the top right of your screen so it looks as if </w:t>
      </w:r>
      <w:proofErr w:type="gramStart"/>
      <w:r>
        <w:rPr>
          <w:szCs w:val="20"/>
        </w:rPr>
        <w:t>you’re</w:t>
      </w:r>
      <w:proofErr w:type="gramEnd"/>
      <w:r>
        <w:rPr>
          <w:szCs w:val="20"/>
        </w:rPr>
        <w:t xml:space="preserve"> looking into the camera as you speak. </w:t>
      </w:r>
    </w:p>
    <w:p w14:paraId="3CA58D85" w14:textId="77777777" w:rsidR="00ED3EE4" w:rsidRDefault="009B104B" w:rsidP="00ED3EE4">
      <w:pPr>
        <w:pStyle w:val="ListParagraph"/>
        <w:widowControl/>
        <w:numPr>
          <w:ilvl w:val="0"/>
          <w:numId w:val="21"/>
        </w:numPr>
        <w:autoSpaceDE/>
        <w:autoSpaceDN/>
        <w:spacing w:after="120"/>
        <w:contextualSpacing w:val="0"/>
        <w:rPr>
          <w:szCs w:val="20"/>
        </w:rPr>
      </w:pPr>
      <w:r>
        <w:rPr>
          <w:szCs w:val="20"/>
        </w:rPr>
        <w:t xml:space="preserve">Shut down all other applications on your computer. </w:t>
      </w:r>
    </w:p>
    <w:p w14:paraId="3D2B8FAE" w14:textId="55C9E00F" w:rsidR="009B104B" w:rsidRPr="00ED3EE4" w:rsidRDefault="009B104B" w:rsidP="00ED3EE4">
      <w:pPr>
        <w:pStyle w:val="ListParagraph"/>
        <w:widowControl/>
        <w:numPr>
          <w:ilvl w:val="1"/>
          <w:numId w:val="21"/>
        </w:numPr>
        <w:autoSpaceDE/>
        <w:autoSpaceDN/>
        <w:spacing w:after="120"/>
        <w:contextualSpacing w:val="0"/>
        <w:rPr>
          <w:szCs w:val="20"/>
        </w:rPr>
      </w:pPr>
      <w:r w:rsidRPr="00ED3EE4">
        <w:rPr>
          <w:szCs w:val="20"/>
        </w:rPr>
        <w:t xml:space="preserve">Having a lot of programs open can tax your computer and internet connection. </w:t>
      </w:r>
    </w:p>
    <w:p w14:paraId="4B33CA05" w14:textId="77777777" w:rsidR="009B104B" w:rsidRDefault="009B104B" w:rsidP="009B104B">
      <w:pPr>
        <w:pStyle w:val="ListParagraph"/>
        <w:widowControl/>
        <w:numPr>
          <w:ilvl w:val="0"/>
          <w:numId w:val="21"/>
        </w:numPr>
        <w:autoSpaceDE/>
        <w:autoSpaceDN/>
        <w:spacing w:after="120"/>
        <w:contextualSpacing w:val="0"/>
        <w:rPr>
          <w:szCs w:val="20"/>
        </w:rPr>
      </w:pPr>
      <w:r>
        <w:rPr>
          <w:szCs w:val="20"/>
        </w:rPr>
        <w:t>Mute everything else that must be open on your computer. Make sure you take the time to mute or turn off notifications for your email, texts, etc.</w:t>
      </w:r>
    </w:p>
    <w:p w14:paraId="1CDA0A6B" w14:textId="77777777" w:rsidR="009B104B" w:rsidRDefault="009B104B" w:rsidP="009B104B">
      <w:pPr>
        <w:pStyle w:val="ListParagraph"/>
        <w:widowControl/>
        <w:numPr>
          <w:ilvl w:val="0"/>
          <w:numId w:val="21"/>
        </w:numPr>
        <w:autoSpaceDE/>
        <w:autoSpaceDN/>
        <w:spacing w:after="120"/>
        <w:contextualSpacing w:val="0"/>
        <w:rPr>
          <w:szCs w:val="20"/>
        </w:rPr>
      </w:pPr>
      <w:r>
        <w:rPr>
          <w:szCs w:val="20"/>
        </w:rPr>
        <w:t xml:space="preserve">Get comfortable speaking into the void. It can feel strange to present without any in-person audience feedback. </w:t>
      </w:r>
      <w:proofErr w:type="gramStart"/>
      <w:r>
        <w:rPr>
          <w:szCs w:val="20"/>
        </w:rPr>
        <w:t>Practice,</w:t>
      </w:r>
      <w:proofErr w:type="gramEnd"/>
      <w:r>
        <w:rPr>
          <w:szCs w:val="20"/>
        </w:rPr>
        <w:t xml:space="preserve"> be confident, and remember that we’ll tell you if we can’t see or hear you. Assume your jokes and emphasized points are landing! </w:t>
      </w:r>
    </w:p>
    <w:p w14:paraId="73CE7439" w14:textId="77777777" w:rsidR="009B104B" w:rsidRDefault="009B104B" w:rsidP="009B104B">
      <w:pPr>
        <w:pStyle w:val="ListParagraph"/>
        <w:widowControl/>
        <w:numPr>
          <w:ilvl w:val="0"/>
          <w:numId w:val="21"/>
        </w:numPr>
        <w:autoSpaceDE/>
        <w:autoSpaceDN/>
        <w:spacing w:after="120"/>
        <w:contextualSpacing w:val="0"/>
        <w:rPr>
          <w:szCs w:val="20"/>
        </w:rPr>
      </w:pPr>
      <w:r>
        <w:rPr>
          <w:szCs w:val="20"/>
        </w:rPr>
        <w:t xml:space="preserve">In case of a technological glitch, have the Zoom link handy to rejoin quickly in case the connection is lost. </w:t>
      </w:r>
    </w:p>
    <w:p w14:paraId="524DA83D" w14:textId="77777777" w:rsidR="009B104B" w:rsidRPr="008B05E1" w:rsidRDefault="009B104B" w:rsidP="009B104B">
      <w:pPr>
        <w:pStyle w:val="ListParagraph"/>
        <w:widowControl/>
        <w:numPr>
          <w:ilvl w:val="0"/>
          <w:numId w:val="21"/>
        </w:numPr>
        <w:autoSpaceDE/>
        <w:autoSpaceDN/>
        <w:spacing w:after="120"/>
        <w:contextualSpacing w:val="0"/>
        <w:rPr>
          <w:szCs w:val="20"/>
        </w:rPr>
      </w:pPr>
      <w:r>
        <w:rPr>
          <w:szCs w:val="20"/>
        </w:rPr>
        <w:t xml:space="preserve">Have a partner who is responsible for logistics and tech support. Connect via text or another platform outside Zoom to communicate privately if any technical issues come up. </w:t>
      </w:r>
    </w:p>
    <w:p w14:paraId="083C1DFB" w14:textId="77777777" w:rsidR="009B104B" w:rsidRDefault="009B104B" w:rsidP="009B104B">
      <w:pPr>
        <w:rPr>
          <w:szCs w:val="20"/>
        </w:rPr>
      </w:pPr>
    </w:p>
    <w:p w14:paraId="0556D64B" w14:textId="3FC3BA02" w:rsidR="009B104B" w:rsidRDefault="009B104B" w:rsidP="009B104B">
      <w:pPr>
        <w:pStyle w:val="Heading2"/>
      </w:pPr>
      <w:r>
        <w:t>SAMPLE SCRIPTING FOR ZOOM EMCEE/MODERATION</w:t>
      </w:r>
    </w:p>
    <w:p w14:paraId="6F679FE2" w14:textId="77777777" w:rsidR="009B104B" w:rsidRDefault="009B104B" w:rsidP="009B104B">
      <w:pPr>
        <w:rPr>
          <w:b/>
          <w:bCs/>
          <w:szCs w:val="20"/>
        </w:rPr>
      </w:pPr>
    </w:p>
    <w:p w14:paraId="756D9A7C" w14:textId="53970565" w:rsidR="009B104B" w:rsidRDefault="009B104B" w:rsidP="009B104B">
      <w:pPr>
        <w:rPr>
          <w:b/>
          <w:bCs/>
          <w:szCs w:val="20"/>
        </w:rPr>
      </w:pPr>
      <w:r>
        <w:rPr>
          <w:b/>
          <w:bCs/>
          <w:szCs w:val="20"/>
        </w:rPr>
        <w:t>Before the meeting begin</w:t>
      </w:r>
      <w:r w:rsidR="00ED3EE4">
        <w:rPr>
          <w:b/>
          <w:bCs/>
          <w:szCs w:val="20"/>
        </w:rPr>
        <w:t>s (general suggestions)</w:t>
      </w:r>
    </w:p>
    <w:p w14:paraId="08CC6AC8" w14:textId="63B6D073" w:rsidR="009B104B" w:rsidRDefault="009B104B" w:rsidP="009B104B">
      <w:pPr>
        <w:spacing w:after="120"/>
        <w:rPr>
          <w:szCs w:val="20"/>
        </w:rPr>
      </w:pPr>
      <w:r>
        <w:rPr>
          <w:szCs w:val="20"/>
        </w:rPr>
        <w:t xml:space="preserve">As attendees join the meeting, periodically say: “welcome, we’ll get started in a few moments” as additional guests continue to join. </w:t>
      </w:r>
      <w:r w:rsidR="00ED3EE4">
        <w:rPr>
          <w:szCs w:val="20"/>
        </w:rPr>
        <w:t xml:space="preserve">As attendees that you know or recognize enter, feel free to engage with them. You can also “welcome” those you do not know once they have connected to computer audio by asking “where’s home?” or “Where you are dialing in from today?” </w:t>
      </w:r>
      <w:r>
        <w:rPr>
          <w:szCs w:val="20"/>
        </w:rPr>
        <w:t xml:space="preserve">This helps break up the silence as attendees stagger in.  </w:t>
      </w:r>
    </w:p>
    <w:p w14:paraId="25292524" w14:textId="77777777" w:rsidR="009B104B" w:rsidRPr="00ED3EE4" w:rsidRDefault="009B104B" w:rsidP="009B104B">
      <w:pPr>
        <w:pStyle w:val="ListParagraph"/>
        <w:widowControl/>
        <w:numPr>
          <w:ilvl w:val="0"/>
          <w:numId w:val="23"/>
        </w:numPr>
        <w:autoSpaceDE/>
        <w:autoSpaceDN/>
        <w:spacing w:after="120"/>
        <w:rPr>
          <w:szCs w:val="20"/>
        </w:rPr>
      </w:pPr>
      <w:r w:rsidRPr="00ED3EE4">
        <w:rPr>
          <w:szCs w:val="20"/>
        </w:rPr>
        <w:t xml:space="preserve">Click on participants at the bottom of your screen to open the list of those who have joined. You can monitor when it feels like a majority have joined and </w:t>
      </w:r>
      <w:proofErr w:type="gramStart"/>
      <w:r w:rsidRPr="00ED3EE4">
        <w:rPr>
          <w:szCs w:val="20"/>
        </w:rPr>
        <w:t>it’s</w:t>
      </w:r>
      <w:proofErr w:type="gramEnd"/>
      <w:r w:rsidRPr="00ED3EE4">
        <w:rPr>
          <w:szCs w:val="20"/>
        </w:rPr>
        <w:t xml:space="preserve"> time to kick-off the meeting. </w:t>
      </w:r>
    </w:p>
    <w:p w14:paraId="3682AF8B" w14:textId="77777777" w:rsidR="009B104B" w:rsidRDefault="009B104B" w:rsidP="009B104B">
      <w:pPr>
        <w:rPr>
          <w:szCs w:val="20"/>
        </w:rPr>
      </w:pPr>
    </w:p>
    <w:p w14:paraId="4E953CB0" w14:textId="32E6B431" w:rsidR="009B104B" w:rsidRDefault="009B104B" w:rsidP="009B104B">
      <w:pPr>
        <w:rPr>
          <w:b/>
          <w:bCs/>
          <w:szCs w:val="20"/>
        </w:rPr>
      </w:pPr>
      <w:r>
        <w:rPr>
          <w:b/>
          <w:bCs/>
          <w:szCs w:val="20"/>
        </w:rPr>
        <w:t>Zoom Housekeeping at the top of the meeting</w:t>
      </w:r>
      <w:r w:rsidR="00ED3EE4">
        <w:rPr>
          <w:b/>
          <w:bCs/>
          <w:szCs w:val="20"/>
        </w:rPr>
        <w:t xml:space="preserve"> (script samples)</w:t>
      </w:r>
    </w:p>
    <w:p w14:paraId="4E4619EF" w14:textId="77777777" w:rsidR="009B104B" w:rsidRPr="007D4766" w:rsidRDefault="009B104B" w:rsidP="009B104B">
      <w:pPr>
        <w:pStyle w:val="ListParagraph"/>
        <w:widowControl/>
        <w:numPr>
          <w:ilvl w:val="0"/>
          <w:numId w:val="23"/>
        </w:numPr>
        <w:autoSpaceDE/>
        <w:autoSpaceDN/>
        <w:spacing w:after="120"/>
        <w:contextualSpacing w:val="0"/>
        <w:rPr>
          <w:szCs w:val="20"/>
        </w:rPr>
      </w:pPr>
      <w:r w:rsidRPr="007D4766">
        <w:rPr>
          <w:szCs w:val="20"/>
        </w:rPr>
        <w:t xml:space="preserve">Welcome and thank you for joining us today. Before we dive into the agenda, </w:t>
      </w:r>
      <w:proofErr w:type="gramStart"/>
      <w:r w:rsidRPr="007D4766">
        <w:rPr>
          <w:szCs w:val="20"/>
        </w:rPr>
        <w:t>I’d</w:t>
      </w:r>
      <w:proofErr w:type="gramEnd"/>
      <w:r w:rsidRPr="007D4766">
        <w:rPr>
          <w:szCs w:val="20"/>
        </w:rPr>
        <w:t xml:space="preserve"> like to acknowledge that we’re meeting virtually for the first time and want to take a couple of moments to orient us to this new technology. </w:t>
      </w:r>
    </w:p>
    <w:p w14:paraId="725DB22C" w14:textId="77777777" w:rsidR="009B104B" w:rsidRDefault="009B104B" w:rsidP="009B104B">
      <w:pPr>
        <w:pStyle w:val="ListParagraph"/>
        <w:widowControl/>
        <w:numPr>
          <w:ilvl w:val="0"/>
          <w:numId w:val="20"/>
        </w:numPr>
        <w:autoSpaceDE/>
        <w:autoSpaceDN/>
        <w:spacing w:after="120"/>
        <w:contextualSpacing w:val="0"/>
        <w:rPr>
          <w:szCs w:val="20"/>
        </w:rPr>
      </w:pPr>
      <w:r>
        <w:rPr>
          <w:szCs w:val="20"/>
        </w:rPr>
        <w:lastRenderedPageBreak/>
        <w:t xml:space="preserve">Everyone is currently on mute. Please keep yourself on mute unless you are speaking. This helps eliminate background noise so that we can all hear the speaker. If you would like to unmute yourself, simply click unmute at the bottom of your screen. </w:t>
      </w:r>
    </w:p>
    <w:p w14:paraId="0F8945B6" w14:textId="77777777" w:rsidR="009B104B" w:rsidRDefault="009B104B" w:rsidP="009B104B">
      <w:pPr>
        <w:pStyle w:val="ListParagraph"/>
        <w:widowControl/>
        <w:numPr>
          <w:ilvl w:val="0"/>
          <w:numId w:val="20"/>
        </w:numPr>
        <w:autoSpaceDE/>
        <w:autoSpaceDN/>
        <w:spacing w:after="120"/>
        <w:contextualSpacing w:val="0"/>
        <w:rPr>
          <w:szCs w:val="20"/>
        </w:rPr>
      </w:pPr>
      <w:r>
        <w:rPr>
          <w:szCs w:val="20"/>
        </w:rPr>
        <w:t xml:space="preserve">If </w:t>
      </w:r>
      <w:proofErr w:type="gramStart"/>
      <w:r>
        <w:rPr>
          <w:szCs w:val="20"/>
        </w:rPr>
        <w:t>you’d</w:t>
      </w:r>
      <w:proofErr w:type="gramEnd"/>
      <w:r>
        <w:rPr>
          <w:szCs w:val="20"/>
        </w:rPr>
        <w:t xml:space="preserve"> like to ask a question while someone is presenting, please submit the question via chat and I’ll be monitoring the questions to be sure they are all addressed. The chat button is also at the bottom of your screen. </w:t>
      </w:r>
    </w:p>
    <w:p w14:paraId="2044172F" w14:textId="77777777" w:rsidR="009B104B" w:rsidRDefault="009B104B" w:rsidP="009B104B">
      <w:pPr>
        <w:pStyle w:val="ListParagraph"/>
        <w:widowControl/>
        <w:numPr>
          <w:ilvl w:val="0"/>
          <w:numId w:val="20"/>
        </w:numPr>
        <w:autoSpaceDE/>
        <w:autoSpaceDN/>
        <w:spacing w:after="120"/>
        <w:contextualSpacing w:val="0"/>
        <w:rPr>
          <w:szCs w:val="20"/>
        </w:rPr>
      </w:pPr>
      <w:proofErr w:type="gramStart"/>
      <w:r>
        <w:rPr>
          <w:szCs w:val="20"/>
        </w:rPr>
        <w:t>Typically</w:t>
      </w:r>
      <w:proofErr w:type="gramEnd"/>
      <w:r>
        <w:rPr>
          <w:szCs w:val="20"/>
        </w:rPr>
        <w:t xml:space="preserve"> at the top of your screen, you will see an option of either Speaker View or Gallery View. </w:t>
      </w:r>
      <w:proofErr w:type="gramStart"/>
      <w:r>
        <w:rPr>
          <w:szCs w:val="20"/>
        </w:rPr>
        <w:t>I’d</w:t>
      </w:r>
      <w:proofErr w:type="gramEnd"/>
      <w:r>
        <w:rPr>
          <w:szCs w:val="20"/>
        </w:rPr>
        <w:t xml:space="preserve"> recommend using Speaker View while our speakers are talking and then moving into Gallery View for Q&amp;A. </w:t>
      </w:r>
    </w:p>
    <w:p w14:paraId="6F3A2529" w14:textId="77777777" w:rsidR="009B104B" w:rsidRDefault="009B104B" w:rsidP="009B104B">
      <w:pPr>
        <w:rPr>
          <w:b/>
          <w:bCs/>
          <w:szCs w:val="20"/>
        </w:rPr>
      </w:pPr>
    </w:p>
    <w:p w14:paraId="24B093DA" w14:textId="5D5A78D6" w:rsidR="009B104B" w:rsidRDefault="009B104B" w:rsidP="009B104B">
      <w:pPr>
        <w:rPr>
          <w:b/>
          <w:bCs/>
          <w:szCs w:val="20"/>
        </w:rPr>
      </w:pPr>
      <w:r>
        <w:rPr>
          <w:b/>
          <w:bCs/>
          <w:szCs w:val="20"/>
        </w:rPr>
        <w:t>Facilitating Q&amp;A through Zoom</w:t>
      </w:r>
      <w:r w:rsidR="00ED3EE4">
        <w:rPr>
          <w:b/>
          <w:bCs/>
          <w:szCs w:val="20"/>
        </w:rPr>
        <w:t xml:space="preserve"> (script samples)</w:t>
      </w:r>
    </w:p>
    <w:p w14:paraId="2524D2B6" w14:textId="77777777" w:rsidR="009B104B" w:rsidRDefault="009B104B" w:rsidP="009B104B">
      <w:pPr>
        <w:pStyle w:val="ListParagraph"/>
        <w:widowControl/>
        <w:numPr>
          <w:ilvl w:val="0"/>
          <w:numId w:val="22"/>
        </w:numPr>
        <w:autoSpaceDE/>
        <w:autoSpaceDN/>
        <w:spacing w:after="120"/>
        <w:contextualSpacing w:val="0"/>
        <w:rPr>
          <w:szCs w:val="20"/>
        </w:rPr>
      </w:pPr>
      <w:r w:rsidRPr="47F92F7C">
        <w:rPr>
          <w:szCs w:val="20"/>
        </w:rPr>
        <w:t xml:space="preserve">When you registered, we asked for you to submit any questions you had in advance. Thank you to everyone who sent in questions. </w:t>
      </w:r>
    </w:p>
    <w:p w14:paraId="10B452A8" w14:textId="77777777" w:rsidR="009B104B" w:rsidRDefault="009B104B" w:rsidP="009B104B">
      <w:pPr>
        <w:pStyle w:val="ListParagraph"/>
        <w:widowControl/>
        <w:numPr>
          <w:ilvl w:val="0"/>
          <w:numId w:val="22"/>
        </w:numPr>
        <w:autoSpaceDE/>
        <w:autoSpaceDN/>
        <w:spacing w:after="120"/>
        <w:contextualSpacing w:val="0"/>
        <w:rPr>
          <w:szCs w:val="20"/>
        </w:rPr>
      </w:pPr>
      <w:r w:rsidRPr="47F92F7C">
        <w:rPr>
          <w:i/>
          <w:iCs/>
          <w:szCs w:val="20"/>
        </w:rPr>
        <w:t>[if chat is active]</w:t>
      </w:r>
      <w:r w:rsidRPr="47F92F7C">
        <w:rPr>
          <w:szCs w:val="20"/>
        </w:rPr>
        <w:t xml:space="preserve"> We've also been collecting questions through the chat function. You are more than welcome to continue to submit questions through chat. </w:t>
      </w:r>
    </w:p>
    <w:p w14:paraId="5F91D6D6" w14:textId="77777777" w:rsidR="00ED3EE4" w:rsidRPr="00ED3EE4" w:rsidRDefault="009B104B" w:rsidP="009B104B">
      <w:pPr>
        <w:pStyle w:val="ListParagraph"/>
        <w:widowControl/>
        <w:numPr>
          <w:ilvl w:val="0"/>
          <w:numId w:val="22"/>
        </w:numPr>
        <w:autoSpaceDE/>
        <w:autoSpaceDN/>
        <w:spacing w:after="120"/>
        <w:contextualSpacing w:val="0"/>
        <w:rPr>
          <w:rFonts w:asciiTheme="minorHAnsi" w:hAnsiTheme="minorHAnsi" w:cstheme="minorBidi"/>
          <w:i/>
          <w:iCs/>
          <w:szCs w:val="20"/>
        </w:rPr>
      </w:pPr>
      <w:r w:rsidRPr="47F92F7C">
        <w:rPr>
          <w:i/>
          <w:iCs/>
          <w:szCs w:val="20"/>
        </w:rPr>
        <w:t xml:space="preserve">[optional if </w:t>
      </w:r>
      <w:proofErr w:type="gramStart"/>
      <w:r w:rsidRPr="47F92F7C">
        <w:rPr>
          <w:i/>
          <w:iCs/>
          <w:szCs w:val="20"/>
        </w:rPr>
        <w:t>you’d</w:t>
      </w:r>
      <w:proofErr w:type="gramEnd"/>
      <w:r w:rsidRPr="47F92F7C">
        <w:rPr>
          <w:i/>
          <w:iCs/>
          <w:szCs w:val="20"/>
        </w:rPr>
        <w:t xml:space="preserve"> like folks to participate]</w:t>
      </w:r>
      <w:r w:rsidRPr="47F92F7C">
        <w:rPr>
          <w:szCs w:val="20"/>
        </w:rPr>
        <w:t xml:space="preserve"> If you’d like to directly ask a question, please feel free to unmute yourself.</w:t>
      </w:r>
    </w:p>
    <w:p w14:paraId="70D3B5E5" w14:textId="45EAE64C" w:rsidR="009B104B" w:rsidRDefault="009B104B" w:rsidP="00ED3EE4">
      <w:pPr>
        <w:pStyle w:val="ListParagraph"/>
        <w:widowControl/>
        <w:numPr>
          <w:ilvl w:val="1"/>
          <w:numId w:val="22"/>
        </w:numPr>
        <w:autoSpaceDE/>
        <w:autoSpaceDN/>
        <w:spacing w:after="120"/>
        <w:contextualSpacing w:val="0"/>
        <w:rPr>
          <w:rFonts w:asciiTheme="minorHAnsi" w:hAnsiTheme="minorHAnsi" w:cstheme="minorBidi"/>
          <w:i/>
          <w:iCs/>
          <w:szCs w:val="20"/>
        </w:rPr>
      </w:pPr>
      <w:r w:rsidRPr="47F92F7C">
        <w:rPr>
          <w:szCs w:val="20"/>
        </w:rPr>
        <w:t xml:space="preserve">(note: if you have your Zoom session set to Gallery View, you can see if folks are moving around and look like they may ask a question. Or, if you click on the participants list at the bottom of your screen, you can see who has unmuted themselves and call on them to ask a question). </w:t>
      </w:r>
    </w:p>
    <w:p w14:paraId="04F5FB3F" w14:textId="58FF06B1" w:rsidR="009B104B" w:rsidRDefault="00ED3EE4" w:rsidP="009B104B">
      <w:pPr>
        <w:pStyle w:val="ListParagraph"/>
        <w:widowControl/>
        <w:numPr>
          <w:ilvl w:val="0"/>
          <w:numId w:val="22"/>
        </w:numPr>
        <w:autoSpaceDE/>
        <w:autoSpaceDN/>
        <w:spacing w:after="120"/>
        <w:contextualSpacing w:val="0"/>
        <w:rPr>
          <w:rFonts w:asciiTheme="minorHAnsi" w:hAnsiTheme="minorHAnsi" w:cstheme="minorBidi"/>
          <w:szCs w:val="20"/>
        </w:rPr>
      </w:pPr>
      <w:r>
        <w:rPr>
          <w:szCs w:val="20"/>
        </w:rPr>
        <w:t xml:space="preserve">You have submitted questions in </w:t>
      </w:r>
      <w:proofErr w:type="gramStart"/>
      <w:r>
        <w:rPr>
          <w:szCs w:val="20"/>
        </w:rPr>
        <w:t>advance</w:t>
      </w:r>
      <w:proofErr w:type="gramEnd"/>
      <w:r w:rsidR="009B104B" w:rsidRPr="47F92F7C">
        <w:rPr>
          <w:szCs w:val="20"/>
        </w:rPr>
        <w:t xml:space="preserve"> and </w:t>
      </w:r>
      <w:r>
        <w:rPr>
          <w:szCs w:val="20"/>
        </w:rPr>
        <w:t xml:space="preserve">we </w:t>
      </w:r>
      <w:r w:rsidR="009B104B" w:rsidRPr="47F92F7C">
        <w:rPr>
          <w:szCs w:val="20"/>
        </w:rPr>
        <w:t xml:space="preserve">will begin Q&amp;A by asking those pre-submitted questions. </w:t>
      </w:r>
    </w:p>
    <w:p w14:paraId="7E007EB3" w14:textId="7D707604" w:rsidR="009B104B" w:rsidRPr="00ED3EE4" w:rsidRDefault="00ED3EE4" w:rsidP="00DA5E77">
      <w:pPr>
        <w:pStyle w:val="ListParagraph"/>
        <w:widowControl/>
        <w:numPr>
          <w:ilvl w:val="1"/>
          <w:numId w:val="22"/>
        </w:numPr>
        <w:autoSpaceDE/>
        <w:autoSpaceDN/>
        <w:spacing w:after="120"/>
        <w:contextualSpacing w:val="0"/>
        <w:rPr>
          <w:szCs w:val="20"/>
        </w:rPr>
      </w:pPr>
      <w:r w:rsidRPr="00ED3EE4">
        <w:rPr>
          <w:szCs w:val="20"/>
        </w:rPr>
        <w:t xml:space="preserve">(note: strategically group </w:t>
      </w:r>
      <w:r w:rsidR="009B104B" w:rsidRPr="00ED3EE4">
        <w:rPr>
          <w:szCs w:val="20"/>
        </w:rPr>
        <w:t>questions</w:t>
      </w:r>
      <w:r w:rsidRPr="00ED3EE4">
        <w:rPr>
          <w:szCs w:val="20"/>
        </w:rPr>
        <w:t xml:space="preserve"> by theme or topic to</w:t>
      </w:r>
      <w:r w:rsidR="009B104B" w:rsidRPr="00ED3EE4">
        <w:rPr>
          <w:szCs w:val="20"/>
        </w:rPr>
        <w:t xml:space="preserve"> avoid repetition. </w:t>
      </w:r>
      <w:r>
        <w:rPr>
          <w:szCs w:val="20"/>
        </w:rPr>
        <w:t>Be sure to line up a “positive”</w:t>
      </w:r>
      <w:r w:rsidR="009B104B" w:rsidRPr="00ED3EE4">
        <w:rPr>
          <w:szCs w:val="20"/>
        </w:rPr>
        <w:t xml:space="preserve"> question to end on </w:t>
      </w:r>
      <w:r>
        <w:rPr>
          <w:szCs w:val="20"/>
        </w:rPr>
        <w:t>so the</w:t>
      </w:r>
      <w:r w:rsidR="009B104B" w:rsidRPr="00ED3EE4">
        <w:rPr>
          <w:szCs w:val="20"/>
        </w:rPr>
        <w:t xml:space="preserve"> Q&amp;A</w:t>
      </w:r>
      <w:r>
        <w:rPr>
          <w:szCs w:val="20"/>
        </w:rPr>
        <w:t xml:space="preserve">, and event </w:t>
      </w:r>
      <w:proofErr w:type="gramStart"/>
      <w:r>
        <w:rPr>
          <w:szCs w:val="20"/>
        </w:rPr>
        <w:t>itself,  ends</w:t>
      </w:r>
      <w:proofErr w:type="gramEnd"/>
      <w:r w:rsidR="009B104B" w:rsidRPr="00ED3EE4">
        <w:rPr>
          <w:szCs w:val="20"/>
        </w:rPr>
        <w:t xml:space="preserve"> on a high note.</w:t>
      </w:r>
      <w:r>
        <w:rPr>
          <w:szCs w:val="20"/>
        </w:rPr>
        <w:t>)</w:t>
      </w:r>
    </w:p>
    <w:p w14:paraId="740984D9" w14:textId="77777777" w:rsidR="009B104B" w:rsidRDefault="009B104B" w:rsidP="009B104B">
      <w:pPr>
        <w:rPr>
          <w:b/>
          <w:bCs/>
          <w:szCs w:val="20"/>
        </w:rPr>
      </w:pPr>
    </w:p>
    <w:p w14:paraId="2C3A615C" w14:textId="4BF83F5E" w:rsidR="009B104B" w:rsidRDefault="009B104B" w:rsidP="009B104B">
      <w:pPr>
        <w:pStyle w:val="Heading2"/>
      </w:pPr>
      <w:r w:rsidRPr="47F92F7C">
        <w:t>RESOURCES</w:t>
      </w:r>
    </w:p>
    <w:p w14:paraId="03DBA89E" w14:textId="77777777" w:rsidR="009B104B" w:rsidRPr="009B104B" w:rsidRDefault="009B104B" w:rsidP="009B104B">
      <w:pPr>
        <w:pStyle w:val="ListParagraph"/>
        <w:rPr>
          <w:b/>
          <w:bCs/>
          <w:szCs w:val="20"/>
        </w:rPr>
      </w:pPr>
    </w:p>
    <w:p w14:paraId="4392B583" w14:textId="5714C74A" w:rsidR="009B104B" w:rsidRPr="009B104B" w:rsidRDefault="009B104B" w:rsidP="009B104B">
      <w:pPr>
        <w:pStyle w:val="ListParagraph"/>
        <w:numPr>
          <w:ilvl w:val="0"/>
          <w:numId w:val="25"/>
        </w:numPr>
        <w:spacing w:after="120"/>
        <w:contextualSpacing w:val="0"/>
        <w:rPr>
          <w:color w:val="917B4C"/>
          <w:u w:val="single"/>
        </w:rPr>
      </w:pPr>
      <w:r w:rsidRPr="009B104B">
        <w:rPr>
          <w:b/>
          <w:bCs/>
        </w:rPr>
        <w:t>Zoom Advice:</w:t>
      </w:r>
    </w:p>
    <w:p w14:paraId="56B5C8E2" w14:textId="2B6101E7" w:rsidR="009B104B" w:rsidRPr="009B104B" w:rsidRDefault="009B104B" w:rsidP="009B104B">
      <w:pPr>
        <w:pStyle w:val="ListParagraph"/>
        <w:spacing w:after="120"/>
        <w:contextualSpacing w:val="0"/>
        <w:rPr>
          <w:rStyle w:val="Hyperlink"/>
        </w:rPr>
      </w:pPr>
      <w:r w:rsidRPr="009B104B">
        <w:rPr>
          <w:rStyle w:val="Hyperlink"/>
        </w:rPr>
        <w:t>https://huddle.uwmedicine.org/people/in-the-community/zoom-advice</w:t>
      </w:r>
    </w:p>
    <w:p w14:paraId="21BFACA2" w14:textId="77777777" w:rsidR="009B104B" w:rsidRPr="009B104B" w:rsidRDefault="009B104B" w:rsidP="009B104B">
      <w:pPr>
        <w:pStyle w:val="ListParagraph"/>
        <w:numPr>
          <w:ilvl w:val="0"/>
          <w:numId w:val="25"/>
        </w:numPr>
        <w:spacing w:after="120"/>
        <w:contextualSpacing w:val="0"/>
      </w:pPr>
      <w:r w:rsidRPr="009B104B">
        <w:rPr>
          <w:b/>
          <w:bCs/>
        </w:rPr>
        <w:t>CAS Zoom Resources:</w:t>
      </w:r>
    </w:p>
    <w:p w14:paraId="16E8645D" w14:textId="4AF43D1D" w:rsidR="009B104B" w:rsidRDefault="00254FB3" w:rsidP="009B104B">
      <w:pPr>
        <w:pStyle w:val="ListParagraph"/>
        <w:spacing w:after="120"/>
        <w:contextualSpacing w:val="0"/>
      </w:pPr>
      <w:hyperlink r:id="rId8" w:history="1">
        <w:r w:rsidR="009B104B" w:rsidRPr="00B16F6B">
          <w:rPr>
            <w:rStyle w:val="Hyperlink"/>
          </w:rPr>
          <w:t>https://canvas.uw.edu/courses/980871/pages/zoom?module_item_id=10440652</w:t>
        </w:r>
      </w:hyperlink>
    </w:p>
    <w:p w14:paraId="3F614397" w14:textId="77777777" w:rsidR="009B104B" w:rsidRPr="009B104B" w:rsidRDefault="009B104B" w:rsidP="009B104B">
      <w:pPr>
        <w:pStyle w:val="ListParagraph"/>
        <w:numPr>
          <w:ilvl w:val="0"/>
          <w:numId w:val="25"/>
        </w:numPr>
        <w:spacing w:after="120"/>
        <w:contextualSpacing w:val="0"/>
      </w:pPr>
      <w:r w:rsidRPr="009B104B">
        <w:rPr>
          <w:b/>
          <w:bCs/>
        </w:rPr>
        <w:t>Pulling off a Professional Video Call from Home:</w:t>
      </w:r>
    </w:p>
    <w:p w14:paraId="6C5F0A97" w14:textId="036E6E7A" w:rsidR="009B104B" w:rsidRPr="009B104B" w:rsidRDefault="00254FB3" w:rsidP="009B104B">
      <w:pPr>
        <w:pStyle w:val="ListParagraph"/>
        <w:spacing w:after="120"/>
        <w:contextualSpacing w:val="0"/>
      </w:pPr>
      <w:hyperlink r:id="rId9" w:history="1">
        <w:r w:rsidR="009B104B" w:rsidRPr="00B16F6B">
          <w:rPr>
            <w:rStyle w:val="Hyperlink"/>
          </w:rPr>
          <w:t>https://www.nytimes.com/wirecutter/blog/professional-video-call-from-home/</w:t>
        </w:r>
      </w:hyperlink>
    </w:p>
    <w:p w14:paraId="25DF6B3E" w14:textId="77777777" w:rsidR="00D30928" w:rsidRDefault="00D30928" w:rsidP="00790A91"/>
    <w:sectPr w:rsidR="00D30928" w:rsidSect="0088558B">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54CA3" w14:textId="77777777" w:rsidR="004211C9" w:rsidRDefault="004211C9" w:rsidP="0077705D">
      <w:r>
        <w:separator/>
      </w:r>
    </w:p>
  </w:endnote>
  <w:endnote w:type="continuationSeparator" w:id="0">
    <w:p w14:paraId="1ACD1831" w14:textId="77777777" w:rsidR="004211C9" w:rsidRDefault="004211C9" w:rsidP="0077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Uni Sans Regular">
    <w:panose1 w:val="00000500000000000000"/>
    <w:charset w:val="00"/>
    <w:family w:val="modern"/>
    <w:notTrueType/>
    <w:pitch w:val="variable"/>
    <w:sig w:usb0="A00002EF" w:usb1="4000204A" w:usb2="00000000" w:usb3="00000000" w:csb0="00000097" w:csb1="00000000"/>
  </w:font>
  <w:font w:name="Encode Sans Condensed">
    <w:altName w:val="Encode Sans Condensed"/>
    <w:charset w:val="00"/>
    <w:family w:val="auto"/>
    <w:pitch w:val="variable"/>
    <w:sig w:usb0="A00000F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Encode Sans Normal">
    <w:panose1 w:val="02000000000000000000"/>
    <w:charset w:val="00"/>
    <w:family w:val="auto"/>
    <w:pitch w:val="variable"/>
    <w:sig w:usb0="A00000FF" w:usb1="5000207B" w:usb2="00000000" w:usb3="00000000" w:csb0="00000093" w:csb1="00000000"/>
  </w:font>
  <w:font w:name="Uni Sans Light">
    <w:panose1 w:val="00000500000000000000"/>
    <w:charset w:val="00"/>
    <w:family w:val="modern"/>
    <w:notTrueType/>
    <w:pitch w:val="variable"/>
    <w:sig w:usb0="A00002EF" w:usb1="4000204A"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CB883" w14:textId="77777777" w:rsidR="004211C9" w:rsidRDefault="004211C9" w:rsidP="0077705D">
      <w:bookmarkStart w:id="0" w:name="_Hlk28072632"/>
      <w:bookmarkEnd w:id="0"/>
      <w:r>
        <w:separator/>
      </w:r>
    </w:p>
  </w:footnote>
  <w:footnote w:type="continuationSeparator" w:id="0">
    <w:p w14:paraId="653DF1EE" w14:textId="77777777" w:rsidR="004211C9" w:rsidRDefault="004211C9" w:rsidP="00777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2A52" w14:textId="77777777" w:rsidR="00254FB3" w:rsidRPr="005513F0" w:rsidRDefault="00254FB3" w:rsidP="00254FB3">
    <w:pPr>
      <w:pStyle w:val="Footer"/>
      <w:ind w:left="-180" w:right="220"/>
      <w:jc w:val="right"/>
      <w:rPr>
        <w:i/>
        <w:iCs/>
        <w:sz w:val="16"/>
        <w:szCs w:val="16"/>
      </w:rPr>
    </w:pPr>
    <w:r>
      <w:rPr>
        <w:i/>
        <w:iCs/>
        <w:noProof/>
        <w:color w:val="000000" w:themeColor="text1"/>
        <w:sz w:val="16"/>
        <w:szCs w:val="16"/>
      </w:rPr>
      <mc:AlternateContent>
        <mc:Choice Requires="wpg">
          <w:drawing>
            <wp:anchor distT="0" distB="0" distL="114300" distR="114300" simplePos="0" relativeHeight="251663360" behindDoc="0" locked="0" layoutInCell="1" allowOverlap="1" wp14:anchorId="0FDF79B9" wp14:editId="0B4D674E">
              <wp:simplePos x="0" y="0"/>
              <wp:positionH relativeFrom="margin">
                <wp:align>left</wp:align>
              </wp:positionH>
              <wp:positionV relativeFrom="paragraph">
                <wp:posOffset>0</wp:posOffset>
              </wp:positionV>
              <wp:extent cx="3950970" cy="194310"/>
              <wp:effectExtent l="0" t="0" r="0" b="0"/>
              <wp:wrapNone/>
              <wp:docPr id="5" name="Group 5"/>
              <wp:cNvGraphicFramePr/>
              <a:graphic xmlns:a="http://schemas.openxmlformats.org/drawingml/2006/main">
                <a:graphicData uri="http://schemas.microsoft.com/office/word/2010/wordprocessingGroup">
                  <wpg:wgp>
                    <wpg:cNvGrpSpPr/>
                    <wpg:grpSpPr>
                      <a:xfrm>
                        <a:off x="0" y="0"/>
                        <a:ext cx="3950970" cy="194310"/>
                        <a:chOff x="0" y="0"/>
                        <a:chExt cx="3950970" cy="194310"/>
                      </a:xfrm>
                    </wpg:grpSpPr>
                    <wps:wsp>
                      <wps:cNvPr id="6" name="AutoShape 2"/>
                      <wps:cNvSpPr>
                        <a:spLocks/>
                      </wps:cNvSpPr>
                      <wps:spPr bwMode="auto">
                        <a:xfrm>
                          <a:off x="0" y="0"/>
                          <a:ext cx="297180" cy="194310"/>
                        </a:xfrm>
                        <a:custGeom>
                          <a:avLst/>
                          <a:gdLst>
                            <a:gd name="T0" fmla="+- 0 845 720"/>
                            <a:gd name="T1" fmla="*/ T0 w 468"/>
                            <a:gd name="T2" fmla="+- 0 14869 14814"/>
                            <a:gd name="T3" fmla="*/ 14869 h 306"/>
                            <a:gd name="T4" fmla="+- 0 757 720"/>
                            <a:gd name="T5" fmla="*/ T4 w 468"/>
                            <a:gd name="T6" fmla="+- 0 14869 14814"/>
                            <a:gd name="T7" fmla="*/ 14869 h 306"/>
                            <a:gd name="T8" fmla="+- 0 821 720"/>
                            <a:gd name="T9" fmla="*/ T8 w 468"/>
                            <a:gd name="T10" fmla="+- 0 15120 14814"/>
                            <a:gd name="T11" fmla="*/ 15120 h 306"/>
                            <a:gd name="T12" fmla="+- 0 911 720"/>
                            <a:gd name="T13" fmla="*/ T12 w 468"/>
                            <a:gd name="T14" fmla="+- 0 15120 14814"/>
                            <a:gd name="T15" fmla="*/ 15120 h 306"/>
                            <a:gd name="T16" fmla="+- 0 935 720"/>
                            <a:gd name="T17" fmla="*/ T16 w 468"/>
                            <a:gd name="T18" fmla="+- 0 15030 14814"/>
                            <a:gd name="T19" fmla="*/ 15030 h 306"/>
                            <a:gd name="T20" fmla="+- 0 886 720"/>
                            <a:gd name="T21" fmla="*/ T20 w 468"/>
                            <a:gd name="T22" fmla="+- 0 15030 14814"/>
                            <a:gd name="T23" fmla="*/ 15030 h 306"/>
                            <a:gd name="T24" fmla="+- 0 845 720"/>
                            <a:gd name="T25" fmla="*/ T24 w 468"/>
                            <a:gd name="T26" fmla="+- 0 14869 14814"/>
                            <a:gd name="T27" fmla="*/ 14869 h 306"/>
                            <a:gd name="T28" fmla="+- 0 1041 720"/>
                            <a:gd name="T29" fmla="*/ T28 w 468"/>
                            <a:gd name="T30" fmla="+- 0 14962 14814"/>
                            <a:gd name="T31" fmla="*/ 14962 h 306"/>
                            <a:gd name="T32" fmla="+- 0 954 720"/>
                            <a:gd name="T33" fmla="*/ T32 w 468"/>
                            <a:gd name="T34" fmla="+- 0 14962 14814"/>
                            <a:gd name="T35" fmla="*/ 14962 h 306"/>
                            <a:gd name="T36" fmla="+- 0 994 720"/>
                            <a:gd name="T37" fmla="*/ T36 w 468"/>
                            <a:gd name="T38" fmla="+- 0 15120 14814"/>
                            <a:gd name="T39" fmla="*/ 15120 h 306"/>
                            <a:gd name="T40" fmla="+- 0 1084 720"/>
                            <a:gd name="T41" fmla="*/ T40 w 468"/>
                            <a:gd name="T42" fmla="+- 0 15120 14814"/>
                            <a:gd name="T43" fmla="*/ 15120 h 306"/>
                            <a:gd name="T44" fmla="+- 0 1108 720"/>
                            <a:gd name="T45" fmla="*/ T44 w 468"/>
                            <a:gd name="T46" fmla="+- 0 15030 14814"/>
                            <a:gd name="T47" fmla="*/ 15030 h 306"/>
                            <a:gd name="T48" fmla="+- 0 1059 720"/>
                            <a:gd name="T49" fmla="*/ T48 w 468"/>
                            <a:gd name="T50" fmla="+- 0 15030 14814"/>
                            <a:gd name="T51" fmla="*/ 15030 h 306"/>
                            <a:gd name="T52" fmla="+- 0 1041 720"/>
                            <a:gd name="T53" fmla="*/ T52 w 468"/>
                            <a:gd name="T54" fmla="+- 0 14962 14814"/>
                            <a:gd name="T55" fmla="*/ 14962 h 306"/>
                            <a:gd name="T56" fmla="+- 0 1004 720"/>
                            <a:gd name="T57" fmla="*/ T56 w 468"/>
                            <a:gd name="T58" fmla="+- 0 14814 14814"/>
                            <a:gd name="T59" fmla="*/ 14814 h 306"/>
                            <a:gd name="T60" fmla="+- 0 946 720"/>
                            <a:gd name="T61" fmla="*/ T60 w 468"/>
                            <a:gd name="T62" fmla="+- 0 14814 14814"/>
                            <a:gd name="T63" fmla="*/ 14814 h 306"/>
                            <a:gd name="T64" fmla="+- 0 886 720"/>
                            <a:gd name="T65" fmla="*/ T64 w 468"/>
                            <a:gd name="T66" fmla="+- 0 15030 14814"/>
                            <a:gd name="T67" fmla="*/ 15030 h 306"/>
                            <a:gd name="T68" fmla="+- 0 935 720"/>
                            <a:gd name="T69" fmla="*/ T68 w 468"/>
                            <a:gd name="T70" fmla="+- 0 15030 14814"/>
                            <a:gd name="T71" fmla="*/ 15030 h 306"/>
                            <a:gd name="T72" fmla="+- 0 954 720"/>
                            <a:gd name="T73" fmla="*/ T72 w 468"/>
                            <a:gd name="T74" fmla="+- 0 14962 14814"/>
                            <a:gd name="T75" fmla="*/ 14962 h 306"/>
                            <a:gd name="T76" fmla="+- 0 1041 720"/>
                            <a:gd name="T77" fmla="*/ T76 w 468"/>
                            <a:gd name="T78" fmla="+- 0 14962 14814"/>
                            <a:gd name="T79" fmla="*/ 14962 h 306"/>
                            <a:gd name="T80" fmla="+- 0 1004 720"/>
                            <a:gd name="T81" fmla="*/ T80 w 468"/>
                            <a:gd name="T82" fmla="+- 0 14814 14814"/>
                            <a:gd name="T83" fmla="*/ 14814 h 306"/>
                            <a:gd name="T84" fmla="+- 0 1151 720"/>
                            <a:gd name="T85" fmla="*/ T84 w 468"/>
                            <a:gd name="T86" fmla="+- 0 14869 14814"/>
                            <a:gd name="T87" fmla="*/ 14869 h 306"/>
                            <a:gd name="T88" fmla="+- 0 1103 720"/>
                            <a:gd name="T89" fmla="*/ T88 w 468"/>
                            <a:gd name="T90" fmla="+- 0 14869 14814"/>
                            <a:gd name="T91" fmla="*/ 14869 h 306"/>
                            <a:gd name="T92" fmla="+- 0 1059 720"/>
                            <a:gd name="T93" fmla="*/ T92 w 468"/>
                            <a:gd name="T94" fmla="+- 0 15030 14814"/>
                            <a:gd name="T95" fmla="*/ 15030 h 306"/>
                            <a:gd name="T96" fmla="+- 0 1108 720"/>
                            <a:gd name="T97" fmla="*/ T96 w 468"/>
                            <a:gd name="T98" fmla="+- 0 15030 14814"/>
                            <a:gd name="T99" fmla="*/ 15030 h 306"/>
                            <a:gd name="T100" fmla="+- 0 1151 720"/>
                            <a:gd name="T101" fmla="*/ T100 w 468"/>
                            <a:gd name="T102" fmla="+- 0 14869 14814"/>
                            <a:gd name="T103" fmla="*/ 14869 h 306"/>
                            <a:gd name="T104" fmla="+- 0 887 720"/>
                            <a:gd name="T105" fmla="*/ T104 w 468"/>
                            <a:gd name="T106" fmla="+- 0 14814 14814"/>
                            <a:gd name="T107" fmla="*/ 14814 h 306"/>
                            <a:gd name="T108" fmla="+- 0 720 720"/>
                            <a:gd name="T109" fmla="*/ T108 w 468"/>
                            <a:gd name="T110" fmla="+- 0 14814 14814"/>
                            <a:gd name="T111" fmla="*/ 14814 h 306"/>
                            <a:gd name="T112" fmla="+- 0 720 720"/>
                            <a:gd name="T113" fmla="*/ T112 w 468"/>
                            <a:gd name="T114" fmla="+- 0 14869 14814"/>
                            <a:gd name="T115" fmla="*/ 14869 h 306"/>
                            <a:gd name="T116" fmla="+- 0 887 720"/>
                            <a:gd name="T117" fmla="*/ T116 w 468"/>
                            <a:gd name="T118" fmla="+- 0 14869 14814"/>
                            <a:gd name="T119" fmla="*/ 14869 h 306"/>
                            <a:gd name="T120" fmla="+- 0 887 720"/>
                            <a:gd name="T121" fmla="*/ T120 w 468"/>
                            <a:gd name="T122" fmla="+- 0 14814 14814"/>
                            <a:gd name="T123" fmla="*/ 14814 h 306"/>
                            <a:gd name="T124" fmla="+- 0 1188 720"/>
                            <a:gd name="T125" fmla="*/ T124 w 468"/>
                            <a:gd name="T126" fmla="+- 0 14814 14814"/>
                            <a:gd name="T127" fmla="*/ 14814 h 306"/>
                            <a:gd name="T128" fmla="+- 0 1063 720"/>
                            <a:gd name="T129" fmla="*/ T128 w 468"/>
                            <a:gd name="T130" fmla="+- 0 14814 14814"/>
                            <a:gd name="T131" fmla="*/ 14814 h 306"/>
                            <a:gd name="T132" fmla="+- 0 1063 720"/>
                            <a:gd name="T133" fmla="*/ T132 w 468"/>
                            <a:gd name="T134" fmla="+- 0 14869 14814"/>
                            <a:gd name="T135" fmla="*/ 14869 h 306"/>
                            <a:gd name="T136" fmla="+- 0 1188 720"/>
                            <a:gd name="T137" fmla="*/ T136 w 468"/>
                            <a:gd name="T138" fmla="+- 0 14869 14814"/>
                            <a:gd name="T139" fmla="*/ 14869 h 306"/>
                            <a:gd name="T140" fmla="+- 0 1188 720"/>
                            <a:gd name="T141" fmla="*/ T140 w 468"/>
                            <a:gd name="T142" fmla="+- 0 14814 14814"/>
                            <a:gd name="T143" fmla="*/ 14814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68" h="306">
                              <a:moveTo>
                                <a:pt x="125" y="55"/>
                              </a:moveTo>
                              <a:lnTo>
                                <a:pt x="37" y="55"/>
                              </a:lnTo>
                              <a:lnTo>
                                <a:pt x="101" y="306"/>
                              </a:lnTo>
                              <a:lnTo>
                                <a:pt x="191" y="306"/>
                              </a:lnTo>
                              <a:lnTo>
                                <a:pt x="215" y="216"/>
                              </a:lnTo>
                              <a:lnTo>
                                <a:pt x="166" y="216"/>
                              </a:lnTo>
                              <a:lnTo>
                                <a:pt x="125" y="55"/>
                              </a:lnTo>
                              <a:close/>
                              <a:moveTo>
                                <a:pt x="321" y="148"/>
                              </a:moveTo>
                              <a:lnTo>
                                <a:pt x="234" y="148"/>
                              </a:lnTo>
                              <a:lnTo>
                                <a:pt x="274" y="306"/>
                              </a:lnTo>
                              <a:lnTo>
                                <a:pt x="364" y="306"/>
                              </a:lnTo>
                              <a:lnTo>
                                <a:pt x="388" y="216"/>
                              </a:lnTo>
                              <a:lnTo>
                                <a:pt x="339" y="216"/>
                              </a:lnTo>
                              <a:lnTo>
                                <a:pt x="321" y="148"/>
                              </a:lnTo>
                              <a:close/>
                              <a:moveTo>
                                <a:pt x="284" y="0"/>
                              </a:moveTo>
                              <a:lnTo>
                                <a:pt x="226" y="0"/>
                              </a:lnTo>
                              <a:lnTo>
                                <a:pt x="166" y="216"/>
                              </a:lnTo>
                              <a:lnTo>
                                <a:pt x="215" y="216"/>
                              </a:lnTo>
                              <a:lnTo>
                                <a:pt x="234" y="148"/>
                              </a:lnTo>
                              <a:lnTo>
                                <a:pt x="321" y="148"/>
                              </a:lnTo>
                              <a:lnTo>
                                <a:pt x="284" y="0"/>
                              </a:lnTo>
                              <a:close/>
                              <a:moveTo>
                                <a:pt x="431" y="55"/>
                              </a:moveTo>
                              <a:lnTo>
                                <a:pt x="383" y="55"/>
                              </a:lnTo>
                              <a:lnTo>
                                <a:pt x="339" y="216"/>
                              </a:lnTo>
                              <a:lnTo>
                                <a:pt x="388" y="216"/>
                              </a:lnTo>
                              <a:lnTo>
                                <a:pt x="431" y="55"/>
                              </a:lnTo>
                              <a:close/>
                              <a:moveTo>
                                <a:pt x="167" y="0"/>
                              </a:moveTo>
                              <a:lnTo>
                                <a:pt x="0" y="0"/>
                              </a:lnTo>
                              <a:lnTo>
                                <a:pt x="0" y="55"/>
                              </a:lnTo>
                              <a:lnTo>
                                <a:pt x="167" y="55"/>
                              </a:lnTo>
                              <a:lnTo>
                                <a:pt x="167" y="0"/>
                              </a:lnTo>
                              <a:close/>
                              <a:moveTo>
                                <a:pt x="468" y="0"/>
                              </a:moveTo>
                              <a:lnTo>
                                <a:pt x="343" y="0"/>
                              </a:lnTo>
                              <a:lnTo>
                                <a:pt x="343" y="55"/>
                              </a:lnTo>
                              <a:lnTo>
                                <a:pt x="468" y="55"/>
                              </a:lnTo>
                              <a:lnTo>
                                <a:pt x="468" y="0"/>
                              </a:lnTo>
                              <a:close/>
                            </a:path>
                          </a:pathLst>
                        </a:custGeom>
                        <a:solidFill>
                          <a:srgbClr val="362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image2.png"/>
                        <pic:cNvPicPr>
                          <a:picLocks noChangeAspect="1"/>
                        </pic:cNvPicPr>
                      </pic:nvPicPr>
                      <pic:blipFill>
                        <a:blip r:embed="rId1" cstate="print"/>
                        <a:stretch>
                          <a:fillRect/>
                        </a:stretch>
                      </pic:blipFill>
                      <pic:spPr>
                        <a:xfrm>
                          <a:off x="361950" y="47625"/>
                          <a:ext cx="1807845" cy="95250"/>
                        </a:xfrm>
                        <a:prstGeom prst="rect">
                          <a:avLst/>
                        </a:prstGeom>
                      </pic:spPr>
                    </pic:pic>
                    <pic:pic xmlns:pic="http://schemas.openxmlformats.org/drawingml/2006/picture">
                      <pic:nvPicPr>
                        <pic:cNvPr id="10" name="image1.png"/>
                        <pic:cNvPicPr>
                          <a:picLocks noChangeAspect="1"/>
                        </pic:cNvPicPr>
                      </pic:nvPicPr>
                      <pic:blipFill>
                        <a:blip r:embed="rId2" cstate="print"/>
                        <a:stretch>
                          <a:fillRect/>
                        </a:stretch>
                      </pic:blipFill>
                      <pic:spPr>
                        <a:xfrm>
                          <a:off x="2228850" y="47625"/>
                          <a:ext cx="1722120" cy="115570"/>
                        </a:xfrm>
                        <a:prstGeom prst="rect">
                          <a:avLst/>
                        </a:prstGeom>
                      </pic:spPr>
                    </pic:pic>
                  </wpg:wgp>
                </a:graphicData>
              </a:graphic>
            </wp:anchor>
          </w:drawing>
        </mc:Choice>
        <mc:Fallback>
          <w:pict>
            <v:group w14:anchorId="7CA3E65A" id="Group 5" o:spid="_x0000_s1026" style="position:absolute;margin-left:0;margin-top:0;width:311.1pt;height:15.3pt;z-index:251663360;mso-position-horizontal:left;mso-position-horizontal-relative:margin" coordsize="39509,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">
              <v:shape id="AutoShape 2" o:spid="_x0000_s1027" style="position:absolute;width:2971;height:1943;visibility:visible;mso-wrap-style:square;v-text-anchor:top" coordsize="468,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" path="m125,55r-88,l101,306r90,l215,216r-49,l125,55xm321,148r-87,l274,306r90,l388,216r-49,l321,148xm284,l226,,166,216r49,l234,148r87,l284,xm431,55r-48,l339,216r49,l431,55xm167,l,,,55r167,l167,xm468,l343,r,55l468,55,468,xe" fillcolor="#36236a" stroked="f">
                <v:path arrowok="t" o:connecttype="custom" o:connectlocs="79375,9441815;23495,9441815;64135,9601200;121285,9601200;136525,9544050;105410,9544050;79375,9441815;203835,9500870;148590,9500870;173990,9601200;231140,9601200;246380,9544050;215265,9544050;203835,9500870;180340,9406890;143510,9406890;105410,9544050;136525,9544050;148590,9500870;203835,9500870;180340,9406890;273685,9441815;243205,9441815;215265,9544050;246380,9544050;273685,9441815;106045,9406890;0,9406890;0,9441815;106045,9441815;106045,9406890;297180,9406890;217805,9406890;217805,9441815;297180,9441815;297180,9406890" o:connectangles="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left:3619;top:476;width:18078;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">
                <v:imagedata r:id="rId3" o:title=""/>
              </v:shape>
              <v:shape id="image1.png" o:spid="_x0000_s1029" type="#_x0000_t75" style="position:absolute;left:22288;top:476;width:17221;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">
                <v:imagedata r:id="rId4" o:title=""/>
              </v:shape>
              <w10:wrap anchorx="margin"/>
            </v:group>
          </w:pict>
        </mc:Fallback>
      </mc:AlternateContent>
    </w:r>
    <w:r w:rsidRPr="005513F0">
      <w:rPr>
        <w:i/>
        <w:iCs/>
        <w:color w:val="7F7F7F" w:themeColor="text1" w:themeTint="80"/>
        <w:sz w:val="16"/>
        <w:szCs w:val="16"/>
      </w:rPr>
      <w:t>Rev 08.06.2020</w:t>
    </w:r>
  </w:p>
  <w:p w14:paraId="5F7E6B19" w14:textId="77777777" w:rsidR="00254FB3" w:rsidRDefault="00254FB3" w:rsidP="00254FB3">
    <w:pPr>
      <w:pStyle w:val="Header"/>
    </w:pPr>
  </w:p>
  <w:p w14:paraId="13A23B50" w14:textId="5B19264C" w:rsidR="2FA563F9" w:rsidRDefault="2FA563F9" w:rsidP="2FA56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75FFC"/>
    <w:multiLevelType w:val="hybridMultilevel"/>
    <w:tmpl w:val="106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D092E"/>
    <w:multiLevelType w:val="hybridMultilevel"/>
    <w:tmpl w:val="A81C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07564"/>
    <w:multiLevelType w:val="hybridMultilevel"/>
    <w:tmpl w:val="84A8B12E"/>
    <w:lvl w:ilvl="0" w:tplc="BFB4DA7E">
      <w:start w:val="1"/>
      <w:numFmt w:val="bullet"/>
      <w:lvlText w:val="o"/>
      <w:lvlJc w:val="left"/>
      <w:pPr>
        <w:ind w:left="720" w:hanging="360"/>
      </w:pPr>
      <w:rPr>
        <w:rFonts w:ascii="Courier New" w:hAnsi="Courier New" w:cs="Courier New"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74E54"/>
    <w:multiLevelType w:val="hybridMultilevel"/>
    <w:tmpl w:val="A1A2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8486A"/>
    <w:multiLevelType w:val="hybridMultilevel"/>
    <w:tmpl w:val="A616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E02F8"/>
    <w:multiLevelType w:val="hybridMultilevel"/>
    <w:tmpl w:val="3FB09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73E28"/>
    <w:multiLevelType w:val="hybridMultilevel"/>
    <w:tmpl w:val="CABC0710"/>
    <w:lvl w:ilvl="0" w:tplc="05DE6296">
      <w:start w:val="1"/>
      <w:numFmt w:val="decimal"/>
      <w:lvlText w:val="%1."/>
      <w:lvlJc w:val="left"/>
      <w:pPr>
        <w:ind w:left="860" w:hanging="360"/>
      </w:p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 w15:restartNumberingAfterBreak="0">
    <w:nsid w:val="2D90221A"/>
    <w:multiLevelType w:val="hybridMultilevel"/>
    <w:tmpl w:val="9818528C"/>
    <w:lvl w:ilvl="0" w:tplc="E14A57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81E3C"/>
    <w:multiLevelType w:val="hybridMultilevel"/>
    <w:tmpl w:val="227A1E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32100"/>
    <w:multiLevelType w:val="hybridMultilevel"/>
    <w:tmpl w:val="C492BCC8"/>
    <w:lvl w:ilvl="0" w:tplc="F2A06DBA">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38F83072"/>
    <w:multiLevelType w:val="hybridMultilevel"/>
    <w:tmpl w:val="7546A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839C0"/>
    <w:multiLevelType w:val="multilevel"/>
    <w:tmpl w:val="9A8E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080660"/>
    <w:multiLevelType w:val="hybridMultilevel"/>
    <w:tmpl w:val="82CAF844"/>
    <w:lvl w:ilvl="0" w:tplc="E14A57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F1720"/>
    <w:multiLevelType w:val="hybridMultilevel"/>
    <w:tmpl w:val="73C824B8"/>
    <w:lvl w:ilvl="0" w:tplc="641CF17A">
      <w:start w:val="1"/>
      <w:numFmt w:val="bullet"/>
      <w:lvlText w:val=""/>
      <w:lvlJc w:val="left"/>
      <w:pPr>
        <w:ind w:left="720" w:hanging="360"/>
      </w:pPr>
      <w:rPr>
        <w:rFonts w:ascii="Wingdings" w:hAnsi="Wingdings" w:hint="default"/>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83B4E"/>
    <w:multiLevelType w:val="multilevel"/>
    <w:tmpl w:val="B782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8A59A6"/>
    <w:multiLevelType w:val="hybridMultilevel"/>
    <w:tmpl w:val="C96E14AE"/>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6" w15:restartNumberingAfterBreak="0">
    <w:nsid w:val="5D7B147F"/>
    <w:multiLevelType w:val="hybridMultilevel"/>
    <w:tmpl w:val="E9F03ABE"/>
    <w:lvl w:ilvl="0" w:tplc="D56291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C1B5C"/>
    <w:multiLevelType w:val="hybridMultilevel"/>
    <w:tmpl w:val="A508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4379F"/>
    <w:multiLevelType w:val="hybridMultilevel"/>
    <w:tmpl w:val="3146C67C"/>
    <w:lvl w:ilvl="0" w:tplc="39B416EE">
      <w:start w:val="1"/>
      <w:numFmt w:val="bullet"/>
      <w:lvlText w:val=""/>
      <w:lvlJc w:val="left"/>
      <w:pPr>
        <w:ind w:left="720" w:hanging="360"/>
      </w:pPr>
      <w:rPr>
        <w:rFonts w:ascii="Symbol" w:hAnsi="Symbol" w:hint="default"/>
        <w:color w:val="000000" w:themeColor="text1"/>
      </w:rPr>
    </w:lvl>
    <w:lvl w:ilvl="1" w:tplc="1C9034E4">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A06E0"/>
    <w:multiLevelType w:val="hybridMultilevel"/>
    <w:tmpl w:val="D444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F2388"/>
    <w:multiLevelType w:val="hybridMultilevel"/>
    <w:tmpl w:val="9336F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020B2"/>
    <w:multiLevelType w:val="multilevel"/>
    <w:tmpl w:val="FE7C9F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D1E4C58"/>
    <w:multiLevelType w:val="hybridMultilevel"/>
    <w:tmpl w:val="8410D02E"/>
    <w:lvl w:ilvl="0" w:tplc="E14A57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6"/>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6"/>
  </w:num>
  <w:num w:numId="8">
    <w:abstractNumId w:val="10"/>
  </w:num>
  <w:num w:numId="9">
    <w:abstractNumId w:val="1"/>
  </w:num>
  <w:num w:numId="10">
    <w:abstractNumId w:val="12"/>
  </w:num>
  <w:num w:numId="11">
    <w:abstractNumId w:val="22"/>
  </w:num>
  <w:num w:numId="12">
    <w:abstractNumId w:val="7"/>
  </w:num>
  <w:num w:numId="13">
    <w:abstractNumId w:val="20"/>
  </w:num>
  <w:num w:numId="14">
    <w:abstractNumId w:val="8"/>
  </w:num>
  <w:num w:numId="15">
    <w:abstractNumId w:val="15"/>
  </w:num>
  <w:num w:numId="16">
    <w:abstractNumId w:val="4"/>
  </w:num>
  <w:num w:numId="17">
    <w:abstractNumId w:val="14"/>
  </w:num>
  <w:num w:numId="18">
    <w:abstractNumId w:val="11"/>
  </w:num>
  <w:num w:numId="19">
    <w:abstractNumId w:val="0"/>
  </w:num>
  <w:num w:numId="20">
    <w:abstractNumId w:val="19"/>
  </w:num>
  <w:num w:numId="21">
    <w:abstractNumId w:val="5"/>
  </w:num>
  <w:num w:numId="22">
    <w:abstractNumId w:val="17"/>
  </w:num>
  <w:num w:numId="23">
    <w:abstractNumId w:val="3"/>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97"/>
    <w:rsid w:val="00006FF8"/>
    <w:rsid w:val="00042262"/>
    <w:rsid w:val="000628AC"/>
    <w:rsid w:val="00090EF0"/>
    <w:rsid w:val="000E2628"/>
    <w:rsid w:val="00102117"/>
    <w:rsid w:val="00111DE4"/>
    <w:rsid w:val="001253E5"/>
    <w:rsid w:val="00125B81"/>
    <w:rsid w:val="00162985"/>
    <w:rsid w:val="00176FA4"/>
    <w:rsid w:val="00186230"/>
    <w:rsid w:val="001B0D02"/>
    <w:rsid w:val="002461DF"/>
    <w:rsid w:val="00254FB3"/>
    <w:rsid w:val="00295F80"/>
    <w:rsid w:val="002A7FB2"/>
    <w:rsid w:val="002D5AAA"/>
    <w:rsid w:val="00320296"/>
    <w:rsid w:val="00371DE9"/>
    <w:rsid w:val="0039125D"/>
    <w:rsid w:val="003C6CF3"/>
    <w:rsid w:val="00410C13"/>
    <w:rsid w:val="004211C9"/>
    <w:rsid w:val="004A0DBD"/>
    <w:rsid w:val="004A5A41"/>
    <w:rsid w:val="0050310A"/>
    <w:rsid w:val="00505528"/>
    <w:rsid w:val="005227A1"/>
    <w:rsid w:val="0052296A"/>
    <w:rsid w:val="00542588"/>
    <w:rsid w:val="005714A2"/>
    <w:rsid w:val="00595F33"/>
    <w:rsid w:val="00597CDB"/>
    <w:rsid w:val="005B0397"/>
    <w:rsid w:val="006049D7"/>
    <w:rsid w:val="00621B2C"/>
    <w:rsid w:val="00650EE1"/>
    <w:rsid w:val="00686C77"/>
    <w:rsid w:val="006C3352"/>
    <w:rsid w:val="007372F8"/>
    <w:rsid w:val="00750840"/>
    <w:rsid w:val="00775D65"/>
    <w:rsid w:val="0077705D"/>
    <w:rsid w:val="00790A91"/>
    <w:rsid w:val="007D5AD6"/>
    <w:rsid w:val="007E54EB"/>
    <w:rsid w:val="007F1B95"/>
    <w:rsid w:val="00803DAB"/>
    <w:rsid w:val="00804ACF"/>
    <w:rsid w:val="00813DC1"/>
    <w:rsid w:val="00820B5C"/>
    <w:rsid w:val="00826106"/>
    <w:rsid w:val="00826B68"/>
    <w:rsid w:val="0088558B"/>
    <w:rsid w:val="00885C0D"/>
    <w:rsid w:val="008B43DF"/>
    <w:rsid w:val="008B4906"/>
    <w:rsid w:val="008E37D1"/>
    <w:rsid w:val="008F0014"/>
    <w:rsid w:val="0094133C"/>
    <w:rsid w:val="00963F9A"/>
    <w:rsid w:val="00964D30"/>
    <w:rsid w:val="00970693"/>
    <w:rsid w:val="00983D1D"/>
    <w:rsid w:val="00990A6F"/>
    <w:rsid w:val="009B104B"/>
    <w:rsid w:val="009C5724"/>
    <w:rsid w:val="009F3016"/>
    <w:rsid w:val="009F7C05"/>
    <w:rsid w:val="00A15D30"/>
    <w:rsid w:val="00A84506"/>
    <w:rsid w:val="00B57F86"/>
    <w:rsid w:val="00B77E70"/>
    <w:rsid w:val="00B8604A"/>
    <w:rsid w:val="00B95A9F"/>
    <w:rsid w:val="00BB10EA"/>
    <w:rsid w:val="00BC1652"/>
    <w:rsid w:val="00BD4341"/>
    <w:rsid w:val="00BE011B"/>
    <w:rsid w:val="00BE73B6"/>
    <w:rsid w:val="00C430FD"/>
    <w:rsid w:val="00C64917"/>
    <w:rsid w:val="00CC540C"/>
    <w:rsid w:val="00CC5B26"/>
    <w:rsid w:val="00CE0E1B"/>
    <w:rsid w:val="00CF444D"/>
    <w:rsid w:val="00D061E1"/>
    <w:rsid w:val="00D07F3B"/>
    <w:rsid w:val="00D30928"/>
    <w:rsid w:val="00D34CAF"/>
    <w:rsid w:val="00D42D4A"/>
    <w:rsid w:val="00DA6B88"/>
    <w:rsid w:val="00DB28C0"/>
    <w:rsid w:val="00E31312"/>
    <w:rsid w:val="00E578D3"/>
    <w:rsid w:val="00EB4441"/>
    <w:rsid w:val="00EC39BE"/>
    <w:rsid w:val="00ED3EE4"/>
    <w:rsid w:val="00F15186"/>
    <w:rsid w:val="00F176EA"/>
    <w:rsid w:val="00F2476F"/>
    <w:rsid w:val="00F526C1"/>
    <w:rsid w:val="00FB0D4F"/>
    <w:rsid w:val="00FF7264"/>
    <w:rsid w:val="03B73CC7"/>
    <w:rsid w:val="07C5504D"/>
    <w:rsid w:val="099CAB8D"/>
    <w:rsid w:val="0DBA63E5"/>
    <w:rsid w:val="16B470DB"/>
    <w:rsid w:val="1F44A3CB"/>
    <w:rsid w:val="1FD99234"/>
    <w:rsid w:val="1FF3D0B5"/>
    <w:rsid w:val="248A8DA9"/>
    <w:rsid w:val="25CFDD51"/>
    <w:rsid w:val="28979AFA"/>
    <w:rsid w:val="2B22E46D"/>
    <w:rsid w:val="2B62ED32"/>
    <w:rsid w:val="2FA563F9"/>
    <w:rsid w:val="316A0067"/>
    <w:rsid w:val="32BC3FA8"/>
    <w:rsid w:val="3383D997"/>
    <w:rsid w:val="359C0D14"/>
    <w:rsid w:val="397DB00A"/>
    <w:rsid w:val="457FC86A"/>
    <w:rsid w:val="486174D7"/>
    <w:rsid w:val="488C7F44"/>
    <w:rsid w:val="491AA23A"/>
    <w:rsid w:val="4DED821D"/>
    <w:rsid w:val="50C6D161"/>
    <w:rsid w:val="51BA971D"/>
    <w:rsid w:val="52560763"/>
    <w:rsid w:val="54E9C521"/>
    <w:rsid w:val="572932E8"/>
    <w:rsid w:val="59597AFD"/>
    <w:rsid w:val="5AA2A10D"/>
    <w:rsid w:val="5DDF1D37"/>
    <w:rsid w:val="5EB5B129"/>
    <w:rsid w:val="62EB11F1"/>
    <w:rsid w:val="6BBA67DB"/>
    <w:rsid w:val="6BD9E795"/>
    <w:rsid w:val="6FF19CC4"/>
    <w:rsid w:val="73AD60CF"/>
    <w:rsid w:val="7539C73D"/>
    <w:rsid w:val="7AC5CCA0"/>
    <w:rsid w:val="7B44AF85"/>
    <w:rsid w:val="7DE1D6F3"/>
    <w:rsid w:val="7F84E35F"/>
    <w:rsid w:val="7FF6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98E289"/>
  <w15:chartTrackingRefBased/>
  <w15:docId w15:val="{71EDD3D4-2CBD-4B85-B73A-B9614498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20296"/>
    <w:rPr>
      <w:rFonts w:ascii="Open Sans" w:eastAsia="Open Sans" w:hAnsi="Open Sans" w:cs="Open Sans"/>
      <w:sz w:val="20"/>
      <w:lang w:bidi="en-US"/>
    </w:rPr>
  </w:style>
  <w:style w:type="paragraph" w:styleId="Heading1">
    <w:name w:val="heading 1"/>
    <w:basedOn w:val="Normal"/>
    <w:link w:val="Heading1Char"/>
    <w:uiPriority w:val="1"/>
    <w:qFormat/>
    <w:rsid w:val="005B0397"/>
    <w:pPr>
      <w:outlineLvl w:val="0"/>
    </w:pPr>
    <w:rPr>
      <w:rFonts w:ascii="Uni Sans Regular"/>
      <w:color w:val="36236A"/>
      <w:sz w:val="34"/>
    </w:rPr>
  </w:style>
  <w:style w:type="paragraph" w:styleId="Heading2">
    <w:name w:val="heading 2"/>
    <w:basedOn w:val="Normal"/>
    <w:link w:val="Heading2Char"/>
    <w:uiPriority w:val="1"/>
    <w:qFormat/>
    <w:rsid w:val="005B0397"/>
    <w:pPr>
      <w:spacing w:before="92"/>
      <w:outlineLvl w:val="1"/>
    </w:pPr>
    <w:rPr>
      <w:rFonts w:ascii="Uni Sans Regular" w:eastAsia="Uni Sans Regular" w:hAnsi="Uni Sans Regular" w:cs="Uni Sans Regular"/>
      <w:color w:val="36236A"/>
      <w:sz w:val="26"/>
      <w:szCs w:val="26"/>
    </w:rPr>
  </w:style>
  <w:style w:type="paragraph" w:styleId="Heading3">
    <w:name w:val="heading 3"/>
    <w:basedOn w:val="Normal"/>
    <w:link w:val="Heading3Char"/>
    <w:uiPriority w:val="1"/>
    <w:qFormat/>
    <w:rsid w:val="005B0397"/>
    <w:pPr>
      <w:shd w:val="clear" w:color="auto" w:fill="33006F" w:themeFill="accent3"/>
      <w:tabs>
        <w:tab w:val="center" w:pos="5400"/>
        <w:tab w:val="left" w:pos="10800"/>
      </w:tabs>
      <w:jc w:val="center"/>
      <w:outlineLvl w:val="2"/>
    </w:pPr>
    <w:rPr>
      <w:rFonts w:eastAsia="Encode Sans Condensed" w:cs="Arial"/>
      <w:b/>
      <w:bCs/>
      <w:color w:val="FFFFFF"/>
      <w:shd w:val="clear" w:color="auto" w:fill="3623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B104B"/>
    <w:rPr>
      <w:rFonts w:ascii="Open Sans" w:hAnsi="Open Sans"/>
      <w:color w:val="917B4C"/>
      <w:sz w:val="20"/>
      <w:u w:val="single"/>
    </w:rPr>
  </w:style>
  <w:style w:type="paragraph" w:styleId="ListParagraph">
    <w:name w:val="List Paragraph"/>
    <w:basedOn w:val="Normal"/>
    <w:uiPriority w:val="34"/>
    <w:rsid w:val="0077705D"/>
    <w:pPr>
      <w:ind w:left="720"/>
      <w:contextualSpacing/>
    </w:pPr>
  </w:style>
  <w:style w:type="paragraph" w:styleId="Header">
    <w:name w:val="header"/>
    <w:basedOn w:val="Normal"/>
    <w:link w:val="HeaderChar"/>
    <w:uiPriority w:val="99"/>
    <w:unhideWhenUsed/>
    <w:rsid w:val="0077705D"/>
    <w:pPr>
      <w:tabs>
        <w:tab w:val="center" w:pos="4680"/>
        <w:tab w:val="right" w:pos="9360"/>
      </w:tabs>
    </w:pPr>
  </w:style>
  <w:style w:type="paragraph" w:styleId="BodyText">
    <w:name w:val="Body Text"/>
    <w:basedOn w:val="Normal"/>
    <w:link w:val="BodyTextChar"/>
    <w:uiPriority w:val="1"/>
    <w:rsid w:val="00983D1D"/>
    <w:rPr>
      <w:szCs w:val="17"/>
    </w:rPr>
  </w:style>
  <w:style w:type="character" w:customStyle="1" w:styleId="BodyTextChar">
    <w:name w:val="Body Text Char"/>
    <w:basedOn w:val="DefaultParagraphFont"/>
    <w:link w:val="BodyText"/>
    <w:uiPriority w:val="1"/>
    <w:rsid w:val="00983D1D"/>
    <w:rPr>
      <w:rFonts w:eastAsia="Open Sans"/>
      <w:szCs w:val="17"/>
      <w:lang w:bidi="en-US"/>
    </w:rPr>
  </w:style>
  <w:style w:type="character" w:customStyle="1" w:styleId="HeaderChar">
    <w:name w:val="Header Char"/>
    <w:basedOn w:val="DefaultParagraphFont"/>
    <w:link w:val="Header"/>
    <w:uiPriority w:val="99"/>
    <w:rsid w:val="0077705D"/>
  </w:style>
  <w:style w:type="paragraph" w:styleId="Footer">
    <w:name w:val="footer"/>
    <w:basedOn w:val="Normal"/>
    <w:link w:val="FooterChar"/>
    <w:uiPriority w:val="99"/>
    <w:unhideWhenUsed/>
    <w:rsid w:val="0077705D"/>
    <w:pPr>
      <w:tabs>
        <w:tab w:val="center" w:pos="4680"/>
        <w:tab w:val="right" w:pos="9360"/>
      </w:tabs>
    </w:pPr>
  </w:style>
  <w:style w:type="character" w:customStyle="1" w:styleId="Heading1Char">
    <w:name w:val="Heading 1 Char"/>
    <w:basedOn w:val="DefaultParagraphFont"/>
    <w:link w:val="Heading1"/>
    <w:uiPriority w:val="1"/>
    <w:rsid w:val="00983D1D"/>
    <w:rPr>
      <w:rFonts w:ascii="Uni Sans Regular" w:eastAsia="Open Sans" w:hAnsi="Open Sans" w:cs="Open Sans"/>
      <w:color w:val="36236A"/>
      <w:sz w:val="34"/>
      <w:lang w:bidi="en-US"/>
    </w:rPr>
  </w:style>
  <w:style w:type="character" w:customStyle="1" w:styleId="FooterChar">
    <w:name w:val="Footer Char"/>
    <w:basedOn w:val="DefaultParagraphFont"/>
    <w:link w:val="Footer"/>
    <w:uiPriority w:val="99"/>
    <w:rsid w:val="0077705D"/>
  </w:style>
  <w:style w:type="character" w:customStyle="1" w:styleId="Heading2Char">
    <w:name w:val="Heading 2 Char"/>
    <w:basedOn w:val="DefaultParagraphFont"/>
    <w:link w:val="Heading2"/>
    <w:uiPriority w:val="1"/>
    <w:rsid w:val="00983D1D"/>
    <w:rPr>
      <w:rFonts w:ascii="Uni Sans Regular" w:eastAsia="Uni Sans Regular" w:hAnsi="Uni Sans Regular" w:cs="Uni Sans Regular"/>
      <w:color w:val="36236A"/>
      <w:sz w:val="26"/>
      <w:szCs w:val="26"/>
      <w:lang w:bidi="en-US"/>
    </w:rPr>
  </w:style>
  <w:style w:type="paragraph" w:styleId="NoSpacing">
    <w:name w:val="No Spacing"/>
    <w:uiPriority w:val="1"/>
    <w:rsid w:val="00983D1D"/>
  </w:style>
  <w:style w:type="paragraph" w:styleId="Title">
    <w:name w:val="Title"/>
    <w:basedOn w:val="Normal"/>
    <w:next w:val="Normal"/>
    <w:link w:val="TitleChar"/>
    <w:uiPriority w:val="10"/>
    <w:qFormat/>
    <w:rsid w:val="005B0397"/>
    <w:rPr>
      <w:rFonts w:ascii="Encode Sans Normal" w:eastAsia="Uni Sans Regular" w:hAnsi="Encode Sans Normal" w:cs="Uni Sans Regular"/>
      <w:color w:val="36236A"/>
      <w:sz w:val="56"/>
      <w:szCs w:val="56"/>
    </w:rPr>
  </w:style>
  <w:style w:type="character" w:customStyle="1" w:styleId="TitleChar">
    <w:name w:val="Title Char"/>
    <w:basedOn w:val="DefaultParagraphFont"/>
    <w:link w:val="Title"/>
    <w:uiPriority w:val="10"/>
    <w:rsid w:val="005B0397"/>
    <w:rPr>
      <w:rFonts w:ascii="Encode Sans Normal" w:eastAsia="Uni Sans Regular" w:hAnsi="Encode Sans Normal" w:cs="Uni Sans Regular"/>
      <w:color w:val="36236A"/>
      <w:sz w:val="56"/>
      <w:szCs w:val="56"/>
      <w:lang w:bidi="en-US"/>
    </w:rPr>
  </w:style>
  <w:style w:type="character" w:customStyle="1" w:styleId="Heading3Char">
    <w:name w:val="Heading 3 Char"/>
    <w:basedOn w:val="DefaultParagraphFont"/>
    <w:link w:val="Heading3"/>
    <w:uiPriority w:val="1"/>
    <w:rsid w:val="005B0397"/>
    <w:rPr>
      <w:rFonts w:ascii="Open Sans" w:eastAsia="Encode Sans Condensed" w:hAnsi="Open Sans" w:cs="Arial"/>
      <w:b/>
      <w:bCs/>
      <w:color w:val="FFFFFF"/>
      <w:sz w:val="20"/>
      <w:shd w:val="clear" w:color="auto" w:fill="33006F" w:themeFill="accent3"/>
      <w:lang w:bidi="en-US"/>
    </w:rPr>
  </w:style>
  <w:style w:type="table" w:customStyle="1" w:styleId="TableGrid1">
    <w:name w:val="Table Grid1"/>
    <w:basedOn w:val="TableNormal"/>
    <w:next w:val="TableGrid"/>
    <w:uiPriority w:val="39"/>
    <w:rsid w:val="005B0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B0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B0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425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1B95"/>
    <w:rPr>
      <w:color w:val="605E5C"/>
      <w:shd w:val="clear" w:color="auto" w:fill="E1DFDD"/>
    </w:rPr>
  </w:style>
  <w:style w:type="paragraph" w:customStyle="1" w:styleId="Subhead1-Purple">
    <w:name w:val="Subhead 1 - Purple"/>
    <w:basedOn w:val="Normal"/>
    <w:link w:val="Subhead1-PurpleChar"/>
    <w:qFormat/>
    <w:rsid w:val="009B104B"/>
    <w:pPr>
      <w:widowControl/>
      <w:autoSpaceDE/>
      <w:autoSpaceDN/>
      <w:spacing w:before="160"/>
    </w:pPr>
    <w:rPr>
      <w:rFonts w:ascii="Uni Sans Light" w:eastAsia="Times New Roman" w:hAnsi="Uni Sans Light" w:cs="Arial"/>
      <w:caps/>
      <w:color w:val="33006F"/>
      <w:sz w:val="28"/>
      <w:szCs w:val="19"/>
      <w:lang w:bidi="ar-SA"/>
    </w:rPr>
  </w:style>
  <w:style w:type="character" w:customStyle="1" w:styleId="Subhead1-PurpleChar">
    <w:name w:val="Subhead 1 - Purple Char"/>
    <w:basedOn w:val="DefaultParagraphFont"/>
    <w:link w:val="Subhead1-Purple"/>
    <w:rsid w:val="009B104B"/>
    <w:rPr>
      <w:rFonts w:ascii="Uni Sans Light" w:eastAsia="Times New Roman" w:hAnsi="Uni Sans Light" w:cs="Arial"/>
      <w:caps/>
      <w:color w:val="33006F"/>
      <w:sz w:val="28"/>
      <w:szCs w:val="19"/>
    </w:rPr>
  </w:style>
  <w:style w:type="character" w:styleId="FollowedHyperlink">
    <w:name w:val="FollowedHyperlink"/>
    <w:basedOn w:val="DefaultParagraphFont"/>
    <w:uiPriority w:val="99"/>
    <w:semiHidden/>
    <w:unhideWhenUsed/>
    <w:rsid w:val="009B104B"/>
    <w:rPr>
      <w:color w:val="4472C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474865">
      <w:bodyDiv w:val="1"/>
      <w:marLeft w:val="0"/>
      <w:marRight w:val="0"/>
      <w:marTop w:val="0"/>
      <w:marBottom w:val="0"/>
      <w:divBdr>
        <w:top w:val="none" w:sz="0" w:space="0" w:color="auto"/>
        <w:left w:val="none" w:sz="0" w:space="0" w:color="auto"/>
        <w:bottom w:val="none" w:sz="0" w:space="0" w:color="auto"/>
        <w:right w:val="none" w:sz="0" w:space="0" w:color="auto"/>
      </w:divBdr>
    </w:div>
    <w:div w:id="14049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uw.edu/courses/980871/pages/zoom?module_item_id=104406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ytimes.com/wirecutter/blog/professional-video-call-from-hom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z_Personal%20Folders\kamort\My%20Templates\Normal%20Word%20Doc.dotm" TargetMode="External"/></Relationships>
</file>

<file path=word/theme/theme1.xml><?xml version="1.0" encoding="utf-8"?>
<a:theme xmlns:a="http://schemas.openxmlformats.org/drawingml/2006/main" name="Office Theme">
  <a:themeElements>
    <a:clrScheme name="UW Brand">
      <a:dk1>
        <a:sysClr val="windowText" lastClr="000000"/>
      </a:dk1>
      <a:lt1>
        <a:sysClr val="window" lastClr="FFFFFF"/>
      </a:lt1>
      <a:dk2>
        <a:srgbClr val="44546A"/>
      </a:dk2>
      <a:lt2>
        <a:srgbClr val="E7E6E6"/>
      </a:lt2>
      <a:accent1>
        <a:srgbClr val="D8D9DA"/>
      </a:accent1>
      <a:accent2>
        <a:srgbClr val="999999"/>
      </a:accent2>
      <a:accent3>
        <a:srgbClr val="33006F"/>
      </a:accent3>
      <a:accent4>
        <a:srgbClr val="E8D3A2"/>
      </a:accent4>
      <a:accent5>
        <a:srgbClr val="917B4C"/>
      </a:accent5>
      <a:accent6>
        <a:srgbClr val="FFC000"/>
      </a:accent6>
      <a:hlink>
        <a:srgbClr val="4472C4"/>
      </a:hlink>
      <a:folHlink>
        <a:srgbClr val="4472C4"/>
      </a:folHlink>
    </a:clrScheme>
    <a:fontScheme name="CAS Standard">
      <a:majorFont>
        <a:latin typeface="Encode Sans Normal"/>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4"/>
        </a:lnRef>
        <a:fillRef idx="0">
          <a:schemeClr val="accent4"/>
        </a:fillRef>
        <a:effectRef idx="1">
          <a:schemeClr val="accent4"/>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5BD36-6995-402F-B28D-22C12161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Word Doc</Template>
  <TotalTime>22</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Mortensen</dc:creator>
  <cp:keywords/>
  <dc:description/>
  <cp:lastModifiedBy>Kate Mortensen</cp:lastModifiedBy>
  <cp:revision>5</cp:revision>
  <cp:lastPrinted>2020-01-16T18:39:00Z</cp:lastPrinted>
  <dcterms:created xsi:type="dcterms:W3CDTF">2020-07-23T19:23:00Z</dcterms:created>
  <dcterms:modified xsi:type="dcterms:W3CDTF">2020-08-06T20:23:00Z</dcterms:modified>
</cp:coreProperties>
</file>